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EC7" w:rsidRPr="00B43A47" w:rsidRDefault="00601EC7" w:rsidP="00601EC7">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6150501"/>
      <w:bookmarkStart w:id="1" w:name="_Toc17704681"/>
      <w:bookmarkStart w:id="2" w:name="_Toc172445051"/>
      <w:bookmarkStart w:id="3" w:name="_Toc277578982"/>
      <w:bookmarkStart w:id="4" w:name="_Toc307221368"/>
      <w:bookmarkStart w:id="5" w:name="_Toc409441301"/>
      <w:bookmarkStart w:id="6" w:name="_Toc409517684"/>
      <w:bookmarkStart w:id="7" w:name="_Toc429551415"/>
      <w:r w:rsidRPr="004F68F3">
        <w:rPr>
          <w:rFonts w:asciiTheme="minorHAnsi" w:hAnsiTheme="minorHAnsi" w:cs="Calibri"/>
          <w:sz w:val="22"/>
        </w:rPr>
        <w:t>ΥΠΟΔΕΙΓΜΑ 5.1: ΠΡΑΞΗ ΑΝΑΛΗΨΗΣ ΥΠΗΡΕΣΙΑΣ ΓΙΑ ΤΗΝ ΠΡΩΤΟΒΑΘΜΙΑ ΕΚΠΑΙΔΕΥΣΗ</w:t>
      </w:r>
      <w:bookmarkEnd w:id="0"/>
      <w:bookmarkEnd w:id="1"/>
    </w:p>
    <w:p w:rsidR="00601EC7" w:rsidRDefault="00601EC7" w:rsidP="00601EC7">
      <w:pPr>
        <w:jc w:val="both"/>
        <w:rPr>
          <w:rFonts w:asciiTheme="minorHAnsi" w:hAnsiTheme="minorHAnsi"/>
          <w:b/>
          <w:sz w:val="22"/>
          <w:szCs w:val="22"/>
        </w:rPr>
      </w:pPr>
    </w:p>
    <w:p w:rsidR="00601EC7" w:rsidRDefault="00601EC7" w:rsidP="00601EC7">
      <w:pPr>
        <w:tabs>
          <w:tab w:val="left" w:pos="4710"/>
        </w:tabs>
        <w:jc w:val="center"/>
        <w:rPr>
          <w:rFonts w:asciiTheme="minorHAnsi" w:hAnsiTheme="minorHAnsi"/>
          <w:b/>
          <w:spacing w:val="40"/>
          <w:sz w:val="28"/>
          <w:szCs w:val="28"/>
        </w:rPr>
      </w:pPr>
    </w:p>
    <w:p w:rsidR="00601EC7" w:rsidRPr="00673876" w:rsidRDefault="00601EC7" w:rsidP="00601EC7">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601EC7" w:rsidRPr="00673876" w:rsidRDefault="00601EC7" w:rsidP="00601EC7">
      <w:pPr>
        <w:tabs>
          <w:tab w:val="left" w:pos="4710"/>
        </w:tabs>
        <w:jc w:val="center"/>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601EC7" w:rsidRPr="00673876" w:rsidRDefault="00601EC7" w:rsidP="00601EC7">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4559"/>
        <w:gridCol w:w="5364"/>
      </w:tblGrid>
      <w:tr w:rsidR="00601EC7" w:rsidRPr="00673876" w:rsidTr="00FA32C2">
        <w:trPr>
          <w:trHeight w:val="9783"/>
        </w:trPr>
        <w:tc>
          <w:tcPr>
            <w:tcW w:w="2297" w:type="pct"/>
          </w:tcPr>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Μονίμου/αναπληρωτή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κού</w:t>
            </w:r>
            <w:proofErr w:type="spellEnd"/>
            <w:r w:rsidRPr="00673876">
              <w:rPr>
                <w:rFonts w:asciiTheme="minorHAnsi" w:hAnsiTheme="minorHAnsi"/>
                <w:sz w:val="22"/>
                <w:szCs w:val="22"/>
              </w:rPr>
              <w:t>/ΕΕΠ/ΕΒΠ κλάδου   ….…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κατοίκου:………………………….</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οδός:………………….…………..</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Τ.Κ:………………….……..……..</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Α.Δ.Τ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Τηλέφωνο: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Κινητό: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Α.Μ: ………………………….….. </w:t>
            </w:r>
            <w:r w:rsidRPr="00673876">
              <w:rPr>
                <w:rFonts w:asciiTheme="minorHAnsi" w:hAnsiTheme="minorHAnsi"/>
                <w:i/>
                <w:sz w:val="22"/>
                <w:szCs w:val="22"/>
              </w:rPr>
              <w:t>(μόνο για τους μόνιμους)</w:t>
            </w:r>
          </w:p>
          <w:p w:rsidR="004B0586" w:rsidRDefault="004B0586" w:rsidP="00FA32C2">
            <w:pPr>
              <w:spacing w:after="120" w:line="276" w:lineRule="auto"/>
              <w:rPr>
                <w:rFonts w:asciiTheme="minorHAnsi" w:hAnsiTheme="minorHAnsi"/>
                <w:sz w:val="22"/>
                <w:szCs w:val="22"/>
              </w:rPr>
            </w:pPr>
          </w:p>
          <w:p w:rsidR="004B0586" w:rsidRDefault="004B0586" w:rsidP="00FA32C2">
            <w:pPr>
              <w:spacing w:after="120" w:line="276" w:lineRule="auto"/>
              <w:rPr>
                <w:rFonts w:asciiTheme="minorHAnsi" w:hAnsiTheme="minorHAnsi"/>
                <w:sz w:val="22"/>
                <w:szCs w:val="22"/>
              </w:rPr>
            </w:pP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rsidR="00601EC7" w:rsidRPr="00673876" w:rsidRDefault="00601EC7" w:rsidP="00FA32C2">
            <w:pPr>
              <w:spacing w:after="120" w:line="276" w:lineRule="auto"/>
              <w:rPr>
                <w:rFonts w:asciiTheme="minorHAnsi" w:hAnsiTheme="minorHAnsi"/>
                <w:sz w:val="22"/>
                <w:szCs w:val="22"/>
              </w:rPr>
            </w:pPr>
          </w:p>
        </w:tc>
        <w:tc>
          <w:tcPr>
            <w:tcW w:w="2703" w:type="pct"/>
          </w:tcPr>
          <w:p w:rsidR="00601EC7" w:rsidRPr="00673876" w:rsidRDefault="00601EC7" w:rsidP="00FA32C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rsidR="00601EC7" w:rsidRPr="00673876" w:rsidRDefault="00272E21" w:rsidP="00FA32C2">
            <w:pPr>
              <w:tabs>
                <w:tab w:val="left" w:pos="2085"/>
              </w:tabs>
              <w:spacing w:line="360" w:lineRule="auto"/>
              <w:ind w:left="423"/>
              <w:rPr>
                <w:rFonts w:asciiTheme="minorHAnsi" w:hAnsiTheme="minorHAnsi"/>
                <w:sz w:val="22"/>
                <w:szCs w:val="22"/>
              </w:rPr>
            </w:pPr>
            <w:r>
              <w:rPr>
                <w:rFonts w:asciiTheme="minorHAnsi" w:hAnsiTheme="minorHAnsi"/>
                <w:sz w:val="22"/>
                <w:szCs w:val="22"/>
              </w:rPr>
              <w:t xml:space="preserve">Το …. </w:t>
            </w:r>
            <w:r w:rsidR="00601EC7" w:rsidRPr="00673876">
              <w:rPr>
                <w:rFonts w:asciiTheme="minorHAnsi" w:hAnsiTheme="minorHAnsi"/>
                <w:sz w:val="22"/>
                <w:szCs w:val="22"/>
              </w:rPr>
              <w:t xml:space="preserve"> </w:t>
            </w:r>
            <w:r w:rsidR="00601EC7">
              <w:rPr>
                <w:rFonts w:asciiTheme="minorHAnsi" w:hAnsiTheme="minorHAnsi"/>
                <w:sz w:val="22"/>
                <w:szCs w:val="22"/>
              </w:rPr>
              <w:t>Νηπιαγωγείο</w:t>
            </w:r>
            <w:r w:rsidR="00315C8D">
              <w:rPr>
                <w:rFonts w:asciiTheme="minorHAnsi" w:hAnsiTheme="minorHAnsi"/>
                <w:sz w:val="22"/>
                <w:szCs w:val="22"/>
              </w:rPr>
              <w:t>/ΔΗΜΟΤΙΚΟ ΣΧΟΛΕΙΟ</w:t>
            </w:r>
            <w:r>
              <w:rPr>
                <w:rFonts w:asciiTheme="minorHAnsi" w:hAnsiTheme="minorHAnsi"/>
                <w:sz w:val="22"/>
                <w:szCs w:val="22"/>
              </w:rPr>
              <w:t xml:space="preserve"> </w:t>
            </w:r>
            <w:r w:rsidR="00601EC7" w:rsidRPr="00673876">
              <w:rPr>
                <w:rFonts w:asciiTheme="minorHAnsi" w:hAnsiTheme="minorHAnsi"/>
                <w:sz w:val="22"/>
                <w:szCs w:val="22"/>
              </w:rPr>
              <w:t>………………………………</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………Νηπιαγωγείο</w:t>
            </w:r>
            <w:r w:rsidR="00315C8D">
              <w:rPr>
                <w:rFonts w:asciiTheme="minorHAnsi" w:hAnsiTheme="minorHAnsi"/>
                <w:sz w:val="22"/>
                <w:szCs w:val="22"/>
              </w:rPr>
              <w:t>/Δημοτικό</w:t>
            </w:r>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rsidR="00601EC7" w:rsidRPr="00673876" w:rsidRDefault="00601EC7" w:rsidP="00FA32C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rsidR="00601EC7" w:rsidRPr="00673876" w:rsidRDefault="00601EC7" w:rsidP="00FA32C2">
            <w:pPr>
              <w:spacing w:line="360" w:lineRule="auto"/>
              <w:rPr>
                <w:rFonts w:asciiTheme="minorHAnsi" w:hAnsiTheme="minorHAnsi"/>
                <w:sz w:val="22"/>
                <w:szCs w:val="22"/>
              </w:rPr>
            </w:pPr>
            <w:r w:rsidRPr="00673876">
              <w:rPr>
                <w:rFonts w:asciiTheme="minorHAnsi" w:hAnsiTheme="minorHAnsi"/>
                <w:sz w:val="22"/>
                <w:szCs w:val="22"/>
              </w:rPr>
              <w:t xml:space="preserve">………….……..,  ……   ….../….../ 20..  </w:t>
            </w:r>
          </w:p>
          <w:p w:rsidR="00601EC7" w:rsidRPr="00673876" w:rsidRDefault="00272E21" w:rsidP="00FA32C2">
            <w:pPr>
              <w:spacing w:line="360" w:lineRule="auto"/>
              <w:jc w:val="center"/>
              <w:rPr>
                <w:rFonts w:asciiTheme="minorHAnsi" w:hAnsiTheme="minorHAnsi"/>
                <w:sz w:val="22"/>
                <w:szCs w:val="22"/>
              </w:rPr>
            </w:pPr>
            <w:r>
              <w:rPr>
                <w:rFonts w:asciiTheme="minorHAnsi" w:hAnsiTheme="minorHAnsi"/>
                <w:sz w:val="22"/>
                <w:szCs w:val="22"/>
              </w:rPr>
              <w:t xml:space="preserve">Ο </w:t>
            </w:r>
            <w:r w:rsidR="00601EC7" w:rsidRPr="00673876">
              <w:rPr>
                <w:rFonts w:asciiTheme="minorHAnsi" w:hAnsiTheme="minorHAnsi"/>
                <w:sz w:val="22"/>
                <w:szCs w:val="22"/>
              </w:rPr>
              <w:t>Προϊστάμενος Νηπιαγωγείου</w:t>
            </w:r>
            <w:r w:rsidR="00315C8D">
              <w:rPr>
                <w:rFonts w:asciiTheme="minorHAnsi" w:hAnsiTheme="minorHAnsi"/>
                <w:sz w:val="22"/>
                <w:szCs w:val="22"/>
              </w:rPr>
              <w:t>/ Ο Δ/</w:t>
            </w:r>
            <w:proofErr w:type="spellStart"/>
            <w:r w:rsidR="00315C8D">
              <w:rPr>
                <w:rFonts w:asciiTheme="minorHAnsi" w:hAnsiTheme="minorHAnsi"/>
                <w:sz w:val="22"/>
                <w:szCs w:val="22"/>
              </w:rPr>
              <w:t>ντης</w:t>
            </w:r>
            <w:proofErr w:type="spellEnd"/>
            <w:r w:rsidR="00315C8D">
              <w:rPr>
                <w:rFonts w:asciiTheme="minorHAnsi" w:hAnsiTheme="minorHAnsi"/>
                <w:sz w:val="22"/>
                <w:szCs w:val="22"/>
              </w:rPr>
              <w:t>/-</w:t>
            </w:r>
            <w:proofErr w:type="spellStart"/>
            <w:r w:rsidR="00315C8D">
              <w:rPr>
                <w:rFonts w:asciiTheme="minorHAnsi" w:hAnsiTheme="minorHAnsi"/>
                <w:sz w:val="22"/>
                <w:szCs w:val="22"/>
              </w:rPr>
              <w:t>ντρια</w:t>
            </w:r>
            <w:proofErr w:type="spellEnd"/>
            <w:r w:rsidR="00315C8D">
              <w:rPr>
                <w:rFonts w:asciiTheme="minorHAnsi" w:hAnsiTheme="minorHAnsi"/>
                <w:sz w:val="22"/>
                <w:szCs w:val="22"/>
              </w:rPr>
              <w:t xml:space="preserve"> του Δημοτικού</w:t>
            </w:r>
          </w:p>
        </w:tc>
      </w:tr>
    </w:tbl>
    <w:bookmarkEnd w:id="2"/>
    <w:bookmarkEnd w:id="3"/>
    <w:bookmarkEnd w:id="4"/>
    <w:bookmarkEnd w:id="5"/>
    <w:bookmarkEnd w:id="6"/>
    <w:bookmarkEnd w:id="7"/>
    <w:p w:rsidR="00601EC7" w:rsidRDefault="002D2AEB" w:rsidP="00601EC7">
      <w:pPr>
        <w:jc w:val="both"/>
        <w:rPr>
          <w:rFonts w:asciiTheme="minorHAnsi" w:hAnsiTheme="minorHAnsi"/>
          <w:b/>
          <w:sz w:val="22"/>
          <w:szCs w:val="22"/>
        </w:rPr>
      </w:pPr>
      <w:r>
        <w:rPr>
          <w:rFonts w:ascii="Calibri" w:hAnsi="Calibri"/>
          <w:bCs/>
          <w:noProof/>
        </w:rPr>
        <w:drawing>
          <wp:inline distT="0" distB="0" distL="0" distR="0" wp14:anchorId="188561FD" wp14:editId="500CE51A">
            <wp:extent cx="5274310" cy="668655"/>
            <wp:effectExtent l="0" t="0" r="254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668655"/>
                    </a:xfrm>
                    <a:prstGeom prst="rect">
                      <a:avLst/>
                    </a:prstGeom>
                  </pic:spPr>
                </pic:pic>
              </a:graphicData>
            </a:graphic>
          </wp:inline>
        </w:drawing>
      </w:r>
      <w:bookmarkStart w:id="8" w:name="_GoBack"/>
      <w:bookmarkEnd w:id="8"/>
    </w:p>
    <w:sectPr w:rsidR="00601EC7" w:rsidSect="00FA32C2">
      <w:footerReference w:type="even" r:id="rId9"/>
      <w:pgSz w:w="11906" w:h="16838" w:code="9"/>
      <w:pgMar w:top="993" w:right="849" w:bottom="1702" w:left="1134"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68" w:rsidRDefault="00432068">
      <w:r>
        <w:separator/>
      </w:r>
    </w:p>
  </w:endnote>
  <w:endnote w:type="continuationSeparator" w:id="0">
    <w:p w:rsidR="00432068" w:rsidRDefault="0043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4F0" w:rsidRDefault="00BD74F0"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D74F0" w:rsidRDefault="00BD74F0" w:rsidP="007342F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68" w:rsidRDefault="00432068">
      <w:r>
        <w:separator/>
      </w:r>
    </w:p>
  </w:footnote>
  <w:footnote w:type="continuationSeparator" w:id="0">
    <w:p w:rsidR="00432068" w:rsidRDefault="00432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B76A6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2"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15:restartNumberingAfterBreak="0">
    <w:nsid w:val="25E87286"/>
    <w:multiLevelType w:val="hybridMultilevel"/>
    <w:tmpl w:val="645C9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31400FDF"/>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15:restartNumberingAfterBreak="0">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5140B80"/>
    <w:multiLevelType w:val="hybridMultilevel"/>
    <w:tmpl w:val="D88E7A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7091A3F"/>
    <w:multiLevelType w:val="hybridMultilevel"/>
    <w:tmpl w:val="50C02C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7B42FCC"/>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9"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2" w15:restartNumberingAfterBreak="0">
    <w:nsid w:val="3B224676"/>
    <w:multiLevelType w:val="hybridMultilevel"/>
    <w:tmpl w:val="9D74181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9" w15:restartNumberingAfterBreak="0">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B193D37"/>
    <w:multiLevelType w:val="hybridMultilevel"/>
    <w:tmpl w:val="576087F8"/>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4"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5"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15:restartNumberingAfterBreak="0">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0"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15:restartNumberingAfterBreak="0">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5"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7" w15:restartNumberingAfterBreak="0">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9"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15:restartNumberingAfterBreak="0">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61" w15:restartNumberingAfterBreak="0">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2"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3"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6"/>
  </w:num>
  <w:num w:numId="3">
    <w:abstractNumId w:val="13"/>
  </w:num>
  <w:num w:numId="4">
    <w:abstractNumId w:val="47"/>
  </w:num>
  <w:num w:numId="5">
    <w:abstractNumId w:val="61"/>
  </w:num>
  <w:num w:numId="6">
    <w:abstractNumId w:val="43"/>
  </w:num>
  <w:num w:numId="7">
    <w:abstractNumId w:val="14"/>
  </w:num>
  <w:num w:numId="8">
    <w:abstractNumId w:val="63"/>
  </w:num>
  <w:num w:numId="9">
    <w:abstractNumId w:val="60"/>
  </w:num>
  <w:num w:numId="10">
    <w:abstractNumId w:val="36"/>
  </w:num>
  <w:num w:numId="11">
    <w:abstractNumId w:val="62"/>
  </w:num>
  <w:num w:numId="12">
    <w:abstractNumId w:val="44"/>
  </w:num>
  <w:num w:numId="13">
    <w:abstractNumId w:val="33"/>
  </w:num>
  <w:num w:numId="14">
    <w:abstractNumId w:val="31"/>
  </w:num>
  <w:num w:numId="15">
    <w:abstractNumId w:val="12"/>
  </w:num>
  <w:num w:numId="16">
    <w:abstractNumId w:val="6"/>
  </w:num>
  <w:num w:numId="17">
    <w:abstractNumId w:val="21"/>
  </w:num>
  <w:num w:numId="18">
    <w:abstractNumId w:val="24"/>
  </w:num>
  <w:num w:numId="19">
    <w:abstractNumId w:val="15"/>
  </w:num>
  <w:num w:numId="20">
    <w:abstractNumId w:val="51"/>
  </w:num>
  <w:num w:numId="21">
    <w:abstractNumId w:val="4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0"/>
  </w:num>
  <w:num w:numId="26">
    <w:abstractNumId w:val="46"/>
  </w:num>
  <w:num w:numId="27">
    <w:abstractNumId w:val="16"/>
  </w:num>
  <w:num w:numId="28">
    <w:abstractNumId w:val="10"/>
  </w:num>
  <w:num w:numId="29">
    <w:abstractNumId w:val="59"/>
  </w:num>
  <w:num w:numId="30">
    <w:abstractNumId w:val="25"/>
  </w:num>
  <w:num w:numId="31">
    <w:abstractNumId w:val="57"/>
  </w:num>
  <w:num w:numId="32">
    <w:abstractNumId w:val="45"/>
  </w:num>
  <w:num w:numId="33">
    <w:abstractNumId w:val="41"/>
  </w:num>
  <w:num w:numId="34">
    <w:abstractNumId w:val="50"/>
  </w:num>
  <w:num w:numId="35">
    <w:abstractNumId w:val="37"/>
  </w:num>
  <w:num w:numId="36">
    <w:abstractNumId w:val="53"/>
  </w:num>
  <w:num w:numId="37">
    <w:abstractNumId w:val="27"/>
  </w:num>
  <w:num w:numId="38">
    <w:abstractNumId w:val="19"/>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2"/>
  </w:num>
  <w:num w:numId="42">
    <w:abstractNumId w:val="5"/>
  </w:num>
  <w:num w:numId="43">
    <w:abstractNumId w:val="28"/>
  </w:num>
  <w:num w:numId="44">
    <w:abstractNumId w:val="49"/>
  </w:num>
  <w:num w:numId="45">
    <w:abstractNumId w:val="39"/>
  </w:num>
  <w:num w:numId="46">
    <w:abstractNumId w:val="58"/>
  </w:num>
  <w:num w:numId="47">
    <w:abstractNumId w:val="34"/>
  </w:num>
  <w:num w:numId="48">
    <w:abstractNumId w:val="40"/>
  </w:num>
  <w:num w:numId="49">
    <w:abstractNumId w:val="23"/>
  </w:num>
  <w:num w:numId="50">
    <w:abstractNumId w:val="38"/>
  </w:num>
  <w:num w:numId="51">
    <w:abstractNumId w:val="11"/>
  </w:num>
  <w:num w:numId="52">
    <w:abstractNumId w:val="8"/>
  </w:num>
  <w:num w:numId="53">
    <w:abstractNumId w:val="52"/>
  </w:num>
  <w:num w:numId="54">
    <w:abstractNumId w:val="20"/>
  </w:num>
  <w:num w:numId="55">
    <w:abstractNumId w:val="7"/>
  </w:num>
  <w:num w:numId="56">
    <w:abstractNumId w:val="29"/>
  </w:num>
  <w:num w:numId="57">
    <w:abstractNumId w:val="26"/>
  </w:num>
  <w:num w:numId="58">
    <w:abstractNumId w:val="17"/>
  </w:num>
  <w:num w:numId="59">
    <w:abstractNumId w:val="32"/>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4054"/>
    <w:rsid w:val="0000436A"/>
    <w:rsid w:val="00004950"/>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F16"/>
    <w:rsid w:val="00012079"/>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3B9B"/>
    <w:rsid w:val="00024495"/>
    <w:rsid w:val="00025198"/>
    <w:rsid w:val="0002549E"/>
    <w:rsid w:val="00025BB9"/>
    <w:rsid w:val="00026294"/>
    <w:rsid w:val="00026510"/>
    <w:rsid w:val="0002668C"/>
    <w:rsid w:val="000276E8"/>
    <w:rsid w:val="0002798E"/>
    <w:rsid w:val="00030427"/>
    <w:rsid w:val="00030590"/>
    <w:rsid w:val="00030B97"/>
    <w:rsid w:val="00030BB5"/>
    <w:rsid w:val="000314A8"/>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CC1"/>
    <w:rsid w:val="00061B57"/>
    <w:rsid w:val="00062C75"/>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4611"/>
    <w:rsid w:val="000A47CC"/>
    <w:rsid w:val="000A4F3C"/>
    <w:rsid w:val="000A530A"/>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8EA"/>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2185"/>
    <w:rsid w:val="00113EFE"/>
    <w:rsid w:val="00114045"/>
    <w:rsid w:val="00114572"/>
    <w:rsid w:val="00114B76"/>
    <w:rsid w:val="00114CD4"/>
    <w:rsid w:val="00114CF5"/>
    <w:rsid w:val="00114DA9"/>
    <w:rsid w:val="0011526B"/>
    <w:rsid w:val="00115D99"/>
    <w:rsid w:val="0011631A"/>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8DA"/>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CE0"/>
    <w:rsid w:val="001C2E5C"/>
    <w:rsid w:val="001C3645"/>
    <w:rsid w:val="001C534C"/>
    <w:rsid w:val="001C58A3"/>
    <w:rsid w:val="001C5A9A"/>
    <w:rsid w:val="001C60A1"/>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EF9"/>
    <w:rsid w:val="00207764"/>
    <w:rsid w:val="00207C1C"/>
    <w:rsid w:val="00207DC2"/>
    <w:rsid w:val="002104B4"/>
    <w:rsid w:val="00210762"/>
    <w:rsid w:val="00211022"/>
    <w:rsid w:val="00211167"/>
    <w:rsid w:val="0021180C"/>
    <w:rsid w:val="002119BB"/>
    <w:rsid w:val="00211A38"/>
    <w:rsid w:val="00211E3F"/>
    <w:rsid w:val="002121AF"/>
    <w:rsid w:val="0021246B"/>
    <w:rsid w:val="0021266D"/>
    <w:rsid w:val="002128B4"/>
    <w:rsid w:val="00212B27"/>
    <w:rsid w:val="00212D8E"/>
    <w:rsid w:val="002132B5"/>
    <w:rsid w:val="002137A2"/>
    <w:rsid w:val="002139A1"/>
    <w:rsid w:val="00213F07"/>
    <w:rsid w:val="00214190"/>
    <w:rsid w:val="00214571"/>
    <w:rsid w:val="00214A58"/>
    <w:rsid w:val="00214ECF"/>
    <w:rsid w:val="00216D28"/>
    <w:rsid w:val="00217BC2"/>
    <w:rsid w:val="00217C6A"/>
    <w:rsid w:val="00217C99"/>
    <w:rsid w:val="0022025C"/>
    <w:rsid w:val="00220EB8"/>
    <w:rsid w:val="00221B1D"/>
    <w:rsid w:val="00221C1C"/>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31067"/>
    <w:rsid w:val="002319DF"/>
    <w:rsid w:val="00231ABA"/>
    <w:rsid w:val="00231BE3"/>
    <w:rsid w:val="00231C1D"/>
    <w:rsid w:val="0023246E"/>
    <w:rsid w:val="00232E39"/>
    <w:rsid w:val="00232EE7"/>
    <w:rsid w:val="002331A7"/>
    <w:rsid w:val="00235074"/>
    <w:rsid w:val="002351A0"/>
    <w:rsid w:val="00235BF9"/>
    <w:rsid w:val="0023606B"/>
    <w:rsid w:val="002360DA"/>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71F4"/>
    <w:rsid w:val="002477D0"/>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6DE"/>
    <w:rsid w:val="00257E3B"/>
    <w:rsid w:val="00257FC3"/>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2E21"/>
    <w:rsid w:val="0027318F"/>
    <w:rsid w:val="002731E0"/>
    <w:rsid w:val="00273343"/>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901"/>
    <w:rsid w:val="00286308"/>
    <w:rsid w:val="0028692E"/>
    <w:rsid w:val="00286B5F"/>
    <w:rsid w:val="00286BB8"/>
    <w:rsid w:val="00286D8A"/>
    <w:rsid w:val="00286FE8"/>
    <w:rsid w:val="0028763E"/>
    <w:rsid w:val="002876C2"/>
    <w:rsid w:val="00291142"/>
    <w:rsid w:val="00291BBD"/>
    <w:rsid w:val="002921DF"/>
    <w:rsid w:val="00292657"/>
    <w:rsid w:val="00292CBF"/>
    <w:rsid w:val="002937A4"/>
    <w:rsid w:val="00293C76"/>
    <w:rsid w:val="002947A9"/>
    <w:rsid w:val="00294D5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C24"/>
    <w:rsid w:val="002C2C2B"/>
    <w:rsid w:val="002C33F8"/>
    <w:rsid w:val="002C39AC"/>
    <w:rsid w:val="002C438F"/>
    <w:rsid w:val="002C5B2D"/>
    <w:rsid w:val="002C5B36"/>
    <w:rsid w:val="002C5CE8"/>
    <w:rsid w:val="002C5F6B"/>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AEB"/>
    <w:rsid w:val="002D2B69"/>
    <w:rsid w:val="002D2EA3"/>
    <w:rsid w:val="002D2F0C"/>
    <w:rsid w:val="002D39E8"/>
    <w:rsid w:val="002D4323"/>
    <w:rsid w:val="002D45DB"/>
    <w:rsid w:val="002D5230"/>
    <w:rsid w:val="002D5D6B"/>
    <w:rsid w:val="002D5DCE"/>
    <w:rsid w:val="002D618A"/>
    <w:rsid w:val="002D6290"/>
    <w:rsid w:val="002D648E"/>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740"/>
    <w:rsid w:val="003007D1"/>
    <w:rsid w:val="00300981"/>
    <w:rsid w:val="00300F50"/>
    <w:rsid w:val="00301158"/>
    <w:rsid w:val="00301D32"/>
    <w:rsid w:val="0030273C"/>
    <w:rsid w:val="00302C4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8D"/>
    <w:rsid w:val="00315CA6"/>
    <w:rsid w:val="00316981"/>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57B"/>
    <w:rsid w:val="00330148"/>
    <w:rsid w:val="00330190"/>
    <w:rsid w:val="003305A0"/>
    <w:rsid w:val="0033172F"/>
    <w:rsid w:val="00331A49"/>
    <w:rsid w:val="00331AD0"/>
    <w:rsid w:val="00331F82"/>
    <w:rsid w:val="00332711"/>
    <w:rsid w:val="00332B0F"/>
    <w:rsid w:val="00332E07"/>
    <w:rsid w:val="003331D6"/>
    <w:rsid w:val="00333CFA"/>
    <w:rsid w:val="00333EEA"/>
    <w:rsid w:val="0033444A"/>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313C"/>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622"/>
    <w:rsid w:val="00372964"/>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2227"/>
    <w:rsid w:val="00382E94"/>
    <w:rsid w:val="003831A3"/>
    <w:rsid w:val="00383871"/>
    <w:rsid w:val="00383D8F"/>
    <w:rsid w:val="003846D9"/>
    <w:rsid w:val="00384757"/>
    <w:rsid w:val="003851FB"/>
    <w:rsid w:val="003855D1"/>
    <w:rsid w:val="003856F8"/>
    <w:rsid w:val="00385714"/>
    <w:rsid w:val="00385C82"/>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7BA"/>
    <w:rsid w:val="003A1B93"/>
    <w:rsid w:val="003A2000"/>
    <w:rsid w:val="003A2905"/>
    <w:rsid w:val="003A2D23"/>
    <w:rsid w:val="003A2D8D"/>
    <w:rsid w:val="003A3BC9"/>
    <w:rsid w:val="003A45BD"/>
    <w:rsid w:val="003A53A5"/>
    <w:rsid w:val="003A5927"/>
    <w:rsid w:val="003A5AA6"/>
    <w:rsid w:val="003A5C21"/>
    <w:rsid w:val="003A5FAE"/>
    <w:rsid w:val="003A6557"/>
    <w:rsid w:val="003A6571"/>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28A0"/>
    <w:rsid w:val="003F2D56"/>
    <w:rsid w:val="003F36E7"/>
    <w:rsid w:val="003F441C"/>
    <w:rsid w:val="003F6D79"/>
    <w:rsid w:val="003F6DA6"/>
    <w:rsid w:val="003F70BC"/>
    <w:rsid w:val="003F7306"/>
    <w:rsid w:val="003F75B4"/>
    <w:rsid w:val="003F7AA1"/>
    <w:rsid w:val="0040059D"/>
    <w:rsid w:val="0040065D"/>
    <w:rsid w:val="0040212C"/>
    <w:rsid w:val="004023CC"/>
    <w:rsid w:val="004029FC"/>
    <w:rsid w:val="00403A14"/>
    <w:rsid w:val="00403E43"/>
    <w:rsid w:val="004058A6"/>
    <w:rsid w:val="004059FD"/>
    <w:rsid w:val="00405E97"/>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068"/>
    <w:rsid w:val="004325C8"/>
    <w:rsid w:val="0043339E"/>
    <w:rsid w:val="00434449"/>
    <w:rsid w:val="00434655"/>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63A"/>
    <w:rsid w:val="004867A5"/>
    <w:rsid w:val="00486828"/>
    <w:rsid w:val="00486F41"/>
    <w:rsid w:val="00486FAF"/>
    <w:rsid w:val="004870F4"/>
    <w:rsid w:val="004876E5"/>
    <w:rsid w:val="00487B1B"/>
    <w:rsid w:val="004914B6"/>
    <w:rsid w:val="004916CE"/>
    <w:rsid w:val="004920B8"/>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E6D"/>
    <w:rsid w:val="004A43FC"/>
    <w:rsid w:val="004A5471"/>
    <w:rsid w:val="004A55E7"/>
    <w:rsid w:val="004A56AD"/>
    <w:rsid w:val="004A5A17"/>
    <w:rsid w:val="004A5D6C"/>
    <w:rsid w:val="004A5F47"/>
    <w:rsid w:val="004A6633"/>
    <w:rsid w:val="004A66D3"/>
    <w:rsid w:val="004A7BDA"/>
    <w:rsid w:val="004B0586"/>
    <w:rsid w:val="004B0ECC"/>
    <w:rsid w:val="004B10AA"/>
    <w:rsid w:val="004B13C6"/>
    <w:rsid w:val="004B151A"/>
    <w:rsid w:val="004B18A3"/>
    <w:rsid w:val="004B1C9A"/>
    <w:rsid w:val="004B2568"/>
    <w:rsid w:val="004B2939"/>
    <w:rsid w:val="004B302F"/>
    <w:rsid w:val="004B385A"/>
    <w:rsid w:val="004B3BB3"/>
    <w:rsid w:val="004B4606"/>
    <w:rsid w:val="004B502D"/>
    <w:rsid w:val="004B557D"/>
    <w:rsid w:val="004B6BE2"/>
    <w:rsid w:val="004B6F1E"/>
    <w:rsid w:val="004B705A"/>
    <w:rsid w:val="004B74EB"/>
    <w:rsid w:val="004B78CB"/>
    <w:rsid w:val="004B7CC5"/>
    <w:rsid w:val="004B7F6F"/>
    <w:rsid w:val="004C1BDC"/>
    <w:rsid w:val="004C2C77"/>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AA1"/>
    <w:rsid w:val="004D6251"/>
    <w:rsid w:val="004D6A36"/>
    <w:rsid w:val="004D7170"/>
    <w:rsid w:val="004D7325"/>
    <w:rsid w:val="004D7F02"/>
    <w:rsid w:val="004E0D84"/>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79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E66"/>
    <w:rsid w:val="00550E98"/>
    <w:rsid w:val="00551A34"/>
    <w:rsid w:val="00552D14"/>
    <w:rsid w:val="005539B3"/>
    <w:rsid w:val="00553ECC"/>
    <w:rsid w:val="00554464"/>
    <w:rsid w:val="0055463C"/>
    <w:rsid w:val="005548A8"/>
    <w:rsid w:val="00554CF9"/>
    <w:rsid w:val="0055572F"/>
    <w:rsid w:val="0055700A"/>
    <w:rsid w:val="0055738B"/>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51C"/>
    <w:rsid w:val="005845E2"/>
    <w:rsid w:val="00584902"/>
    <w:rsid w:val="00585FA3"/>
    <w:rsid w:val="0058607E"/>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35E0"/>
    <w:rsid w:val="00593B6F"/>
    <w:rsid w:val="005949EB"/>
    <w:rsid w:val="00594C98"/>
    <w:rsid w:val="00594CC3"/>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7390"/>
    <w:rsid w:val="005B7523"/>
    <w:rsid w:val="005B75BE"/>
    <w:rsid w:val="005C0D19"/>
    <w:rsid w:val="005C0E15"/>
    <w:rsid w:val="005C1AAD"/>
    <w:rsid w:val="005C1F3E"/>
    <w:rsid w:val="005C253B"/>
    <w:rsid w:val="005C2716"/>
    <w:rsid w:val="005C2B94"/>
    <w:rsid w:val="005C2D6E"/>
    <w:rsid w:val="005C3E5C"/>
    <w:rsid w:val="005C405A"/>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7103"/>
    <w:rsid w:val="005D7339"/>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A52"/>
    <w:rsid w:val="00600E9A"/>
    <w:rsid w:val="00601555"/>
    <w:rsid w:val="006019C6"/>
    <w:rsid w:val="00601EC7"/>
    <w:rsid w:val="00602037"/>
    <w:rsid w:val="00602A37"/>
    <w:rsid w:val="00602E3E"/>
    <w:rsid w:val="00602E47"/>
    <w:rsid w:val="0060332E"/>
    <w:rsid w:val="00603947"/>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20F5"/>
    <w:rsid w:val="00612330"/>
    <w:rsid w:val="00612344"/>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6168"/>
    <w:rsid w:val="0069648C"/>
    <w:rsid w:val="00696CDF"/>
    <w:rsid w:val="00697492"/>
    <w:rsid w:val="0069769F"/>
    <w:rsid w:val="006979D4"/>
    <w:rsid w:val="006A0044"/>
    <w:rsid w:val="006A0116"/>
    <w:rsid w:val="006A142B"/>
    <w:rsid w:val="006A15BF"/>
    <w:rsid w:val="006A1B34"/>
    <w:rsid w:val="006A20D1"/>
    <w:rsid w:val="006A3802"/>
    <w:rsid w:val="006A446C"/>
    <w:rsid w:val="006A53BC"/>
    <w:rsid w:val="006A5ABE"/>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41B8"/>
    <w:rsid w:val="006B42DB"/>
    <w:rsid w:val="006B4393"/>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486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DAA"/>
    <w:rsid w:val="006F3449"/>
    <w:rsid w:val="006F369A"/>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46F"/>
    <w:rsid w:val="00731E1A"/>
    <w:rsid w:val="00731E4A"/>
    <w:rsid w:val="00731FCF"/>
    <w:rsid w:val="007322FB"/>
    <w:rsid w:val="007324F5"/>
    <w:rsid w:val="00732A02"/>
    <w:rsid w:val="00733685"/>
    <w:rsid w:val="00733826"/>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718"/>
    <w:rsid w:val="007429BD"/>
    <w:rsid w:val="00742A96"/>
    <w:rsid w:val="00743DEA"/>
    <w:rsid w:val="00743F77"/>
    <w:rsid w:val="00744CC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628C"/>
    <w:rsid w:val="007563BC"/>
    <w:rsid w:val="00756500"/>
    <w:rsid w:val="0075669B"/>
    <w:rsid w:val="00756CAF"/>
    <w:rsid w:val="0075745D"/>
    <w:rsid w:val="00757849"/>
    <w:rsid w:val="00757C9D"/>
    <w:rsid w:val="007603B0"/>
    <w:rsid w:val="00761B12"/>
    <w:rsid w:val="00762312"/>
    <w:rsid w:val="0076255A"/>
    <w:rsid w:val="007634F2"/>
    <w:rsid w:val="0076356E"/>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F5A"/>
    <w:rsid w:val="00780CA8"/>
    <w:rsid w:val="00780CFB"/>
    <w:rsid w:val="00780E2F"/>
    <w:rsid w:val="007815EC"/>
    <w:rsid w:val="00781736"/>
    <w:rsid w:val="00781820"/>
    <w:rsid w:val="0078197E"/>
    <w:rsid w:val="007819D4"/>
    <w:rsid w:val="00781FBB"/>
    <w:rsid w:val="007826EE"/>
    <w:rsid w:val="007832B4"/>
    <w:rsid w:val="00784180"/>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EE4"/>
    <w:rsid w:val="00797548"/>
    <w:rsid w:val="007978D0"/>
    <w:rsid w:val="007A0523"/>
    <w:rsid w:val="007A05CC"/>
    <w:rsid w:val="007A06B7"/>
    <w:rsid w:val="007A0B71"/>
    <w:rsid w:val="007A0BF8"/>
    <w:rsid w:val="007A176D"/>
    <w:rsid w:val="007A2168"/>
    <w:rsid w:val="007A27A8"/>
    <w:rsid w:val="007A2835"/>
    <w:rsid w:val="007A33C0"/>
    <w:rsid w:val="007A3548"/>
    <w:rsid w:val="007A3E45"/>
    <w:rsid w:val="007A4637"/>
    <w:rsid w:val="007A4715"/>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49A"/>
    <w:rsid w:val="007E5653"/>
    <w:rsid w:val="007E5822"/>
    <w:rsid w:val="007E5DAF"/>
    <w:rsid w:val="007E6316"/>
    <w:rsid w:val="007E677E"/>
    <w:rsid w:val="007E6BC7"/>
    <w:rsid w:val="007E70A3"/>
    <w:rsid w:val="007E7356"/>
    <w:rsid w:val="007E7658"/>
    <w:rsid w:val="007E78F3"/>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9A2"/>
    <w:rsid w:val="0081626F"/>
    <w:rsid w:val="0081661D"/>
    <w:rsid w:val="00817206"/>
    <w:rsid w:val="00817419"/>
    <w:rsid w:val="0081772B"/>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CED"/>
    <w:rsid w:val="00840AE6"/>
    <w:rsid w:val="00840FE1"/>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12C5"/>
    <w:rsid w:val="008621A8"/>
    <w:rsid w:val="008634CD"/>
    <w:rsid w:val="00863F65"/>
    <w:rsid w:val="00864995"/>
    <w:rsid w:val="0086544A"/>
    <w:rsid w:val="0086590B"/>
    <w:rsid w:val="00866608"/>
    <w:rsid w:val="008669E9"/>
    <w:rsid w:val="00866F6E"/>
    <w:rsid w:val="008671C7"/>
    <w:rsid w:val="00867777"/>
    <w:rsid w:val="00867B4D"/>
    <w:rsid w:val="00867D75"/>
    <w:rsid w:val="00867E2E"/>
    <w:rsid w:val="008706F6"/>
    <w:rsid w:val="008708F7"/>
    <w:rsid w:val="00871358"/>
    <w:rsid w:val="008717A2"/>
    <w:rsid w:val="008722A7"/>
    <w:rsid w:val="00872579"/>
    <w:rsid w:val="008734A8"/>
    <w:rsid w:val="00873F5B"/>
    <w:rsid w:val="00874806"/>
    <w:rsid w:val="00875323"/>
    <w:rsid w:val="00875B0B"/>
    <w:rsid w:val="00875C9D"/>
    <w:rsid w:val="008765BF"/>
    <w:rsid w:val="00876C4A"/>
    <w:rsid w:val="00876F43"/>
    <w:rsid w:val="008773A6"/>
    <w:rsid w:val="00877872"/>
    <w:rsid w:val="00877CC4"/>
    <w:rsid w:val="00880FDF"/>
    <w:rsid w:val="008811EC"/>
    <w:rsid w:val="00881DDA"/>
    <w:rsid w:val="0088265B"/>
    <w:rsid w:val="00882FC5"/>
    <w:rsid w:val="0088318C"/>
    <w:rsid w:val="0088367B"/>
    <w:rsid w:val="008836E6"/>
    <w:rsid w:val="00883B3F"/>
    <w:rsid w:val="00883BF3"/>
    <w:rsid w:val="00884A98"/>
    <w:rsid w:val="00884EB0"/>
    <w:rsid w:val="00885285"/>
    <w:rsid w:val="00885331"/>
    <w:rsid w:val="008856E4"/>
    <w:rsid w:val="00885880"/>
    <w:rsid w:val="00887039"/>
    <w:rsid w:val="008870D4"/>
    <w:rsid w:val="00887513"/>
    <w:rsid w:val="008875F6"/>
    <w:rsid w:val="00887F60"/>
    <w:rsid w:val="008903A4"/>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2B63"/>
    <w:rsid w:val="008C2CCA"/>
    <w:rsid w:val="008C310A"/>
    <w:rsid w:val="008C385B"/>
    <w:rsid w:val="008C546F"/>
    <w:rsid w:val="008C5916"/>
    <w:rsid w:val="008C59CA"/>
    <w:rsid w:val="008C61E1"/>
    <w:rsid w:val="008C6DB1"/>
    <w:rsid w:val="008C71D5"/>
    <w:rsid w:val="008C7386"/>
    <w:rsid w:val="008D033A"/>
    <w:rsid w:val="008D0CFC"/>
    <w:rsid w:val="008D11E4"/>
    <w:rsid w:val="008D1AE1"/>
    <w:rsid w:val="008D20D1"/>
    <w:rsid w:val="008D2242"/>
    <w:rsid w:val="008D2595"/>
    <w:rsid w:val="008D2A3A"/>
    <w:rsid w:val="008D30F7"/>
    <w:rsid w:val="008D3132"/>
    <w:rsid w:val="008D32B2"/>
    <w:rsid w:val="008D3BE0"/>
    <w:rsid w:val="008D4510"/>
    <w:rsid w:val="008D4764"/>
    <w:rsid w:val="008D4777"/>
    <w:rsid w:val="008D4C33"/>
    <w:rsid w:val="008D522C"/>
    <w:rsid w:val="008D5FC2"/>
    <w:rsid w:val="008D6371"/>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B83"/>
    <w:rsid w:val="00915C3D"/>
    <w:rsid w:val="0091601D"/>
    <w:rsid w:val="0091610F"/>
    <w:rsid w:val="00916469"/>
    <w:rsid w:val="009167BB"/>
    <w:rsid w:val="00916CCF"/>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741"/>
    <w:rsid w:val="00934237"/>
    <w:rsid w:val="00934582"/>
    <w:rsid w:val="00934638"/>
    <w:rsid w:val="00934830"/>
    <w:rsid w:val="009349AC"/>
    <w:rsid w:val="00934D28"/>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F29"/>
    <w:rsid w:val="00950050"/>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B50"/>
    <w:rsid w:val="00956EA3"/>
    <w:rsid w:val="00957E34"/>
    <w:rsid w:val="0096060B"/>
    <w:rsid w:val="00961198"/>
    <w:rsid w:val="00961E4F"/>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E8A"/>
    <w:rsid w:val="0097007E"/>
    <w:rsid w:val="00970299"/>
    <w:rsid w:val="00970330"/>
    <w:rsid w:val="0097049C"/>
    <w:rsid w:val="00970651"/>
    <w:rsid w:val="00970A28"/>
    <w:rsid w:val="00970BED"/>
    <w:rsid w:val="00970F8B"/>
    <w:rsid w:val="009712A8"/>
    <w:rsid w:val="009712FC"/>
    <w:rsid w:val="009713FB"/>
    <w:rsid w:val="0097150C"/>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763D"/>
    <w:rsid w:val="00990236"/>
    <w:rsid w:val="0099036C"/>
    <w:rsid w:val="00990693"/>
    <w:rsid w:val="009915B2"/>
    <w:rsid w:val="009918D0"/>
    <w:rsid w:val="00991D09"/>
    <w:rsid w:val="0099268E"/>
    <w:rsid w:val="00992720"/>
    <w:rsid w:val="00992C35"/>
    <w:rsid w:val="00992F83"/>
    <w:rsid w:val="00994115"/>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B3A"/>
    <w:rsid w:val="009A2A62"/>
    <w:rsid w:val="009A30DA"/>
    <w:rsid w:val="009A32B8"/>
    <w:rsid w:val="009A341C"/>
    <w:rsid w:val="009A3EC0"/>
    <w:rsid w:val="009A41DF"/>
    <w:rsid w:val="009A491C"/>
    <w:rsid w:val="009A4B64"/>
    <w:rsid w:val="009A6493"/>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85B"/>
    <w:rsid w:val="009D7934"/>
    <w:rsid w:val="009E0B35"/>
    <w:rsid w:val="009E0C05"/>
    <w:rsid w:val="009E1270"/>
    <w:rsid w:val="009E422C"/>
    <w:rsid w:val="009E43D7"/>
    <w:rsid w:val="009E4D64"/>
    <w:rsid w:val="009E50AA"/>
    <w:rsid w:val="009E5883"/>
    <w:rsid w:val="009E5BDC"/>
    <w:rsid w:val="009E5BE6"/>
    <w:rsid w:val="009E5DB8"/>
    <w:rsid w:val="009E5DBF"/>
    <w:rsid w:val="009E5F9D"/>
    <w:rsid w:val="009E6201"/>
    <w:rsid w:val="009E6392"/>
    <w:rsid w:val="009E64E2"/>
    <w:rsid w:val="009E66E9"/>
    <w:rsid w:val="009E67B6"/>
    <w:rsid w:val="009E6DAD"/>
    <w:rsid w:val="009E7300"/>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B3"/>
    <w:rsid w:val="00A14821"/>
    <w:rsid w:val="00A14A3E"/>
    <w:rsid w:val="00A154BA"/>
    <w:rsid w:val="00A15936"/>
    <w:rsid w:val="00A15BC8"/>
    <w:rsid w:val="00A15C0A"/>
    <w:rsid w:val="00A16759"/>
    <w:rsid w:val="00A17004"/>
    <w:rsid w:val="00A17828"/>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452F"/>
    <w:rsid w:val="00A446E6"/>
    <w:rsid w:val="00A45DED"/>
    <w:rsid w:val="00A463DB"/>
    <w:rsid w:val="00A46722"/>
    <w:rsid w:val="00A46788"/>
    <w:rsid w:val="00A469CA"/>
    <w:rsid w:val="00A46C39"/>
    <w:rsid w:val="00A46FFF"/>
    <w:rsid w:val="00A479A5"/>
    <w:rsid w:val="00A505D1"/>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1431"/>
    <w:rsid w:val="00A917CF"/>
    <w:rsid w:val="00A93DEC"/>
    <w:rsid w:val="00A93F13"/>
    <w:rsid w:val="00A93F4E"/>
    <w:rsid w:val="00A940FE"/>
    <w:rsid w:val="00A94F80"/>
    <w:rsid w:val="00A957F1"/>
    <w:rsid w:val="00A958E6"/>
    <w:rsid w:val="00A96068"/>
    <w:rsid w:val="00A961C4"/>
    <w:rsid w:val="00A96E06"/>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E60"/>
    <w:rsid w:val="00AC4466"/>
    <w:rsid w:val="00AC4561"/>
    <w:rsid w:val="00AC463B"/>
    <w:rsid w:val="00AC4BDF"/>
    <w:rsid w:val="00AC4F5D"/>
    <w:rsid w:val="00AC50C4"/>
    <w:rsid w:val="00AC5446"/>
    <w:rsid w:val="00AC5CE9"/>
    <w:rsid w:val="00AC6993"/>
    <w:rsid w:val="00AC7458"/>
    <w:rsid w:val="00AC781C"/>
    <w:rsid w:val="00AC7837"/>
    <w:rsid w:val="00AC797C"/>
    <w:rsid w:val="00AC7F4E"/>
    <w:rsid w:val="00AD04F7"/>
    <w:rsid w:val="00AD0ADD"/>
    <w:rsid w:val="00AD12AA"/>
    <w:rsid w:val="00AD13A5"/>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A2"/>
    <w:rsid w:val="00B06C72"/>
    <w:rsid w:val="00B06D95"/>
    <w:rsid w:val="00B07206"/>
    <w:rsid w:val="00B073AD"/>
    <w:rsid w:val="00B07637"/>
    <w:rsid w:val="00B10461"/>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74B9"/>
    <w:rsid w:val="00B1757E"/>
    <w:rsid w:val="00B176E9"/>
    <w:rsid w:val="00B2054E"/>
    <w:rsid w:val="00B20A2C"/>
    <w:rsid w:val="00B20C19"/>
    <w:rsid w:val="00B20CDA"/>
    <w:rsid w:val="00B21467"/>
    <w:rsid w:val="00B2180C"/>
    <w:rsid w:val="00B22788"/>
    <w:rsid w:val="00B22B3A"/>
    <w:rsid w:val="00B22DD5"/>
    <w:rsid w:val="00B22DE5"/>
    <w:rsid w:val="00B23005"/>
    <w:rsid w:val="00B230F6"/>
    <w:rsid w:val="00B23188"/>
    <w:rsid w:val="00B2385C"/>
    <w:rsid w:val="00B23DC7"/>
    <w:rsid w:val="00B2436F"/>
    <w:rsid w:val="00B245F9"/>
    <w:rsid w:val="00B24C1E"/>
    <w:rsid w:val="00B24E2E"/>
    <w:rsid w:val="00B256D1"/>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85"/>
    <w:rsid w:val="00B315AE"/>
    <w:rsid w:val="00B31A8E"/>
    <w:rsid w:val="00B31C9D"/>
    <w:rsid w:val="00B31D0F"/>
    <w:rsid w:val="00B31E79"/>
    <w:rsid w:val="00B31F5F"/>
    <w:rsid w:val="00B3234C"/>
    <w:rsid w:val="00B3236F"/>
    <w:rsid w:val="00B329AA"/>
    <w:rsid w:val="00B32AD2"/>
    <w:rsid w:val="00B33A08"/>
    <w:rsid w:val="00B33BEB"/>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05D"/>
    <w:rsid w:val="00B551D5"/>
    <w:rsid w:val="00B55253"/>
    <w:rsid w:val="00B552E6"/>
    <w:rsid w:val="00B556B8"/>
    <w:rsid w:val="00B56A81"/>
    <w:rsid w:val="00B6075F"/>
    <w:rsid w:val="00B607EB"/>
    <w:rsid w:val="00B60915"/>
    <w:rsid w:val="00B60BFD"/>
    <w:rsid w:val="00B612C5"/>
    <w:rsid w:val="00B615D8"/>
    <w:rsid w:val="00B615FF"/>
    <w:rsid w:val="00B61725"/>
    <w:rsid w:val="00B61BC0"/>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DB9"/>
    <w:rsid w:val="00B77677"/>
    <w:rsid w:val="00B7774C"/>
    <w:rsid w:val="00B7786F"/>
    <w:rsid w:val="00B779C1"/>
    <w:rsid w:val="00B80273"/>
    <w:rsid w:val="00B80321"/>
    <w:rsid w:val="00B80918"/>
    <w:rsid w:val="00B80C05"/>
    <w:rsid w:val="00B8153D"/>
    <w:rsid w:val="00B8197F"/>
    <w:rsid w:val="00B821C6"/>
    <w:rsid w:val="00B8393E"/>
    <w:rsid w:val="00B8498C"/>
    <w:rsid w:val="00B85260"/>
    <w:rsid w:val="00B852B9"/>
    <w:rsid w:val="00B85C15"/>
    <w:rsid w:val="00B864C9"/>
    <w:rsid w:val="00B86956"/>
    <w:rsid w:val="00B86AC3"/>
    <w:rsid w:val="00B876C4"/>
    <w:rsid w:val="00B877BB"/>
    <w:rsid w:val="00B87A6F"/>
    <w:rsid w:val="00B87ED6"/>
    <w:rsid w:val="00B90383"/>
    <w:rsid w:val="00B903E9"/>
    <w:rsid w:val="00B91727"/>
    <w:rsid w:val="00B91B04"/>
    <w:rsid w:val="00B92133"/>
    <w:rsid w:val="00B92891"/>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E14"/>
    <w:rsid w:val="00BA7463"/>
    <w:rsid w:val="00BA7980"/>
    <w:rsid w:val="00BB0421"/>
    <w:rsid w:val="00BB0A7B"/>
    <w:rsid w:val="00BB0DCC"/>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E44"/>
    <w:rsid w:val="00BC570F"/>
    <w:rsid w:val="00BC584A"/>
    <w:rsid w:val="00BC5B62"/>
    <w:rsid w:val="00BC5B80"/>
    <w:rsid w:val="00BC5F82"/>
    <w:rsid w:val="00BC6043"/>
    <w:rsid w:val="00BC607C"/>
    <w:rsid w:val="00BC6678"/>
    <w:rsid w:val="00BC73E7"/>
    <w:rsid w:val="00BD194D"/>
    <w:rsid w:val="00BD2150"/>
    <w:rsid w:val="00BD222B"/>
    <w:rsid w:val="00BD2326"/>
    <w:rsid w:val="00BD2373"/>
    <w:rsid w:val="00BD2944"/>
    <w:rsid w:val="00BD2BAB"/>
    <w:rsid w:val="00BD3114"/>
    <w:rsid w:val="00BD399C"/>
    <w:rsid w:val="00BD4210"/>
    <w:rsid w:val="00BD466A"/>
    <w:rsid w:val="00BD4670"/>
    <w:rsid w:val="00BD4C27"/>
    <w:rsid w:val="00BD4F54"/>
    <w:rsid w:val="00BD53E2"/>
    <w:rsid w:val="00BD599C"/>
    <w:rsid w:val="00BD7210"/>
    <w:rsid w:val="00BD74F0"/>
    <w:rsid w:val="00BE011B"/>
    <w:rsid w:val="00BE0832"/>
    <w:rsid w:val="00BE1330"/>
    <w:rsid w:val="00BE180C"/>
    <w:rsid w:val="00BE2C90"/>
    <w:rsid w:val="00BE2DAC"/>
    <w:rsid w:val="00BE3016"/>
    <w:rsid w:val="00BE30A3"/>
    <w:rsid w:val="00BE33FB"/>
    <w:rsid w:val="00BE357C"/>
    <w:rsid w:val="00BE390E"/>
    <w:rsid w:val="00BE3A6C"/>
    <w:rsid w:val="00BE3D63"/>
    <w:rsid w:val="00BE3E98"/>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E2A"/>
    <w:rsid w:val="00BF3E95"/>
    <w:rsid w:val="00BF41AB"/>
    <w:rsid w:val="00BF5182"/>
    <w:rsid w:val="00BF6728"/>
    <w:rsid w:val="00BF69A8"/>
    <w:rsid w:val="00BF6EAB"/>
    <w:rsid w:val="00BF7F93"/>
    <w:rsid w:val="00C0005E"/>
    <w:rsid w:val="00C00115"/>
    <w:rsid w:val="00C003A8"/>
    <w:rsid w:val="00C003E0"/>
    <w:rsid w:val="00C0082B"/>
    <w:rsid w:val="00C01439"/>
    <w:rsid w:val="00C01805"/>
    <w:rsid w:val="00C019FD"/>
    <w:rsid w:val="00C01BC5"/>
    <w:rsid w:val="00C01D37"/>
    <w:rsid w:val="00C0259E"/>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8B1"/>
    <w:rsid w:val="00C23DF7"/>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806"/>
    <w:rsid w:val="00C378FA"/>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C6F"/>
    <w:rsid w:val="00C50E59"/>
    <w:rsid w:val="00C51461"/>
    <w:rsid w:val="00C51D6A"/>
    <w:rsid w:val="00C52C93"/>
    <w:rsid w:val="00C5300A"/>
    <w:rsid w:val="00C5345A"/>
    <w:rsid w:val="00C53512"/>
    <w:rsid w:val="00C53A79"/>
    <w:rsid w:val="00C53B68"/>
    <w:rsid w:val="00C53DBC"/>
    <w:rsid w:val="00C54573"/>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57D"/>
    <w:rsid w:val="00C73FF5"/>
    <w:rsid w:val="00C7441C"/>
    <w:rsid w:val="00C74882"/>
    <w:rsid w:val="00C749B9"/>
    <w:rsid w:val="00C74ABF"/>
    <w:rsid w:val="00C74C3E"/>
    <w:rsid w:val="00C74C98"/>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F6"/>
    <w:rsid w:val="00C87F97"/>
    <w:rsid w:val="00C900ED"/>
    <w:rsid w:val="00C90CF9"/>
    <w:rsid w:val="00C90D9F"/>
    <w:rsid w:val="00C90F56"/>
    <w:rsid w:val="00C91B23"/>
    <w:rsid w:val="00C91FAE"/>
    <w:rsid w:val="00C93140"/>
    <w:rsid w:val="00C93148"/>
    <w:rsid w:val="00C935A8"/>
    <w:rsid w:val="00C93980"/>
    <w:rsid w:val="00C93E46"/>
    <w:rsid w:val="00C943B4"/>
    <w:rsid w:val="00C95712"/>
    <w:rsid w:val="00C959D4"/>
    <w:rsid w:val="00C95A53"/>
    <w:rsid w:val="00C95FD5"/>
    <w:rsid w:val="00C967EA"/>
    <w:rsid w:val="00C9692C"/>
    <w:rsid w:val="00C97185"/>
    <w:rsid w:val="00C97288"/>
    <w:rsid w:val="00CA00B3"/>
    <w:rsid w:val="00CA0214"/>
    <w:rsid w:val="00CA02C6"/>
    <w:rsid w:val="00CA0B13"/>
    <w:rsid w:val="00CA123D"/>
    <w:rsid w:val="00CA132C"/>
    <w:rsid w:val="00CA1920"/>
    <w:rsid w:val="00CA1AC1"/>
    <w:rsid w:val="00CA1D0D"/>
    <w:rsid w:val="00CA1E73"/>
    <w:rsid w:val="00CA1F90"/>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F6B"/>
    <w:rsid w:val="00CB4197"/>
    <w:rsid w:val="00CB45B9"/>
    <w:rsid w:val="00CB4926"/>
    <w:rsid w:val="00CB4D1A"/>
    <w:rsid w:val="00CB516A"/>
    <w:rsid w:val="00CB5963"/>
    <w:rsid w:val="00CB5B17"/>
    <w:rsid w:val="00CB629F"/>
    <w:rsid w:val="00CB68B2"/>
    <w:rsid w:val="00CB6A0D"/>
    <w:rsid w:val="00CB73F4"/>
    <w:rsid w:val="00CB776E"/>
    <w:rsid w:val="00CB797F"/>
    <w:rsid w:val="00CC015D"/>
    <w:rsid w:val="00CC041F"/>
    <w:rsid w:val="00CC0A92"/>
    <w:rsid w:val="00CC0ABF"/>
    <w:rsid w:val="00CC0C83"/>
    <w:rsid w:val="00CC1B46"/>
    <w:rsid w:val="00CC1F05"/>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E4B"/>
    <w:rsid w:val="00CF1F5E"/>
    <w:rsid w:val="00CF2844"/>
    <w:rsid w:val="00CF2AED"/>
    <w:rsid w:val="00CF2B27"/>
    <w:rsid w:val="00CF2CB3"/>
    <w:rsid w:val="00CF30BA"/>
    <w:rsid w:val="00CF38B9"/>
    <w:rsid w:val="00CF41C6"/>
    <w:rsid w:val="00CF487A"/>
    <w:rsid w:val="00CF4C9D"/>
    <w:rsid w:val="00CF55CC"/>
    <w:rsid w:val="00CF5688"/>
    <w:rsid w:val="00CF5C04"/>
    <w:rsid w:val="00CF60B7"/>
    <w:rsid w:val="00CF6221"/>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F16"/>
    <w:rsid w:val="00D11D24"/>
    <w:rsid w:val="00D1242D"/>
    <w:rsid w:val="00D125DA"/>
    <w:rsid w:val="00D132BA"/>
    <w:rsid w:val="00D13335"/>
    <w:rsid w:val="00D13407"/>
    <w:rsid w:val="00D13521"/>
    <w:rsid w:val="00D14336"/>
    <w:rsid w:val="00D14355"/>
    <w:rsid w:val="00D147AC"/>
    <w:rsid w:val="00D14878"/>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A89"/>
    <w:rsid w:val="00D35579"/>
    <w:rsid w:val="00D35CD4"/>
    <w:rsid w:val="00D35CF6"/>
    <w:rsid w:val="00D364AD"/>
    <w:rsid w:val="00D368F8"/>
    <w:rsid w:val="00D37312"/>
    <w:rsid w:val="00D37D00"/>
    <w:rsid w:val="00D37D8A"/>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343"/>
    <w:rsid w:val="00D84983"/>
    <w:rsid w:val="00D84E7F"/>
    <w:rsid w:val="00D85124"/>
    <w:rsid w:val="00D85E2D"/>
    <w:rsid w:val="00D86242"/>
    <w:rsid w:val="00D86B38"/>
    <w:rsid w:val="00D86C7E"/>
    <w:rsid w:val="00D873F5"/>
    <w:rsid w:val="00D87540"/>
    <w:rsid w:val="00D87C37"/>
    <w:rsid w:val="00D87CFB"/>
    <w:rsid w:val="00D87E00"/>
    <w:rsid w:val="00D90532"/>
    <w:rsid w:val="00D90E92"/>
    <w:rsid w:val="00D91374"/>
    <w:rsid w:val="00D91BF7"/>
    <w:rsid w:val="00D91F03"/>
    <w:rsid w:val="00D91F54"/>
    <w:rsid w:val="00D92140"/>
    <w:rsid w:val="00D92788"/>
    <w:rsid w:val="00D92D4F"/>
    <w:rsid w:val="00D946E9"/>
    <w:rsid w:val="00D947B5"/>
    <w:rsid w:val="00D94D42"/>
    <w:rsid w:val="00D94E6E"/>
    <w:rsid w:val="00D95985"/>
    <w:rsid w:val="00D959FD"/>
    <w:rsid w:val="00D96514"/>
    <w:rsid w:val="00D97527"/>
    <w:rsid w:val="00D97B35"/>
    <w:rsid w:val="00DA00CB"/>
    <w:rsid w:val="00DA0496"/>
    <w:rsid w:val="00DA05C8"/>
    <w:rsid w:val="00DA0658"/>
    <w:rsid w:val="00DA06AB"/>
    <w:rsid w:val="00DA0FBE"/>
    <w:rsid w:val="00DA1605"/>
    <w:rsid w:val="00DA2967"/>
    <w:rsid w:val="00DA29BB"/>
    <w:rsid w:val="00DA2B34"/>
    <w:rsid w:val="00DA3F43"/>
    <w:rsid w:val="00DA4E3A"/>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9B6"/>
    <w:rsid w:val="00DD6F40"/>
    <w:rsid w:val="00DD726A"/>
    <w:rsid w:val="00DD735A"/>
    <w:rsid w:val="00DD7B4E"/>
    <w:rsid w:val="00DE057C"/>
    <w:rsid w:val="00DE1712"/>
    <w:rsid w:val="00DE2077"/>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1207"/>
    <w:rsid w:val="00E12507"/>
    <w:rsid w:val="00E13562"/>
    <w:rsid w:val="00E1405E"/>
    <w:rsid w:val="00E14231"/>
    <w:rsid w:val="00E143EB"/>
    <w:rsid w:val="00E1457E"/>
    <w:rsid w:val="00E14F78"/>
    <w:rsid w:val="00E15783"/>
    <w:rsid w:val="00E1593B"/>
    <w:rsid w:val="00E162AF"/>
    <w:rsid w:val="00E16B2E"/>
    <w:rsid w:val="00E2097B"/>
    <w:rsid w:val="00E21AA8"/>
    <w:rsid w:val="00E225CB"/>
    <w:rsid w:val="00E22CBB"/>
    <w:rsid w:val="00E238DB"/>
    <w:rsid w:val="00E23D89"/>
    <w:rsid w:val="00E2415B"/>
    <w:rsid w:val="00E2439D"/>
    <w:rsid w:val="00E244A0"/>
    <w:rsid w:val="00E24793"/>
    <w:rsid w:val="00E24C61"/>
    <w:rsid w:val="00E25354"/>
    <w:rsid w:val="00E261A1"/>
    <w:rsid w:val="00E268E9"/>
    <w:rsid w:val="00E27F05"/>
    <w:rsid w:val="00E3066C"/>
    <w:rsid w:val="00E30A3D"/>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327"/>
    <w:rsid w:val="00E82625"/>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3B98"/>
    <w:rsid w:val="00E942F8"/>
    <w:rsid w:val="00E9452C"/>
    <w:rsid w:val="00E94CBA"/>
    <w:rsid w:val="00E95182"/>
    <w:rsid w:val="00E9523F"/>
    <w:rsid w:val="00E9534B"/>
    <w:rsid w:val="00E95701"/>
    <w:rsid w:val="00E959E6"/>
    <w:rsid w:val="00E96008"/>
    <w:rsid w:val="00E96358"/>
    <w:rsid w:val="00E96C24"/>
    <w:rsid w:val="00E97022"/>
    <w:rsid w:val="00E9703C"/>
    <w:rsid w:val="00EA0AFB"/>
    <w:rsid w:val="00EA0C4A"/>
    <w:rsid w:val="00EA123A"/>
    <w:rsid w:val="00EA159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3C0"/>
    <w:rsid w:val="00EC51D3"/>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713"/>
    <w:rsid w:val="00F128CF"/>
    <w:rsid w:val="00F128F0"/>
    <w:rsid w:val="00F12AEA"/>
    <w:rsid w:val="00F12F14"/>
    <w:rsid w:val="00F13123"/>
    <w:rsid w:val="00F13345"/>
    <w:rsid w:val="00F13359"/>
    <w:rsid w:val="00F14B10"/>
    <w:rsid w:val="00F15016"/>
    <w:rsid w:val="00F1512A"/>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AB7"/>
    <w:rsid w:val="00F55FB4"/>
    <w:rsid w:val="00F56810"/>
    <w:rsid w:val="00F57312"/>
    <w:rsid w:val="00F577A0"/>
    <w:rsid w:val="00F600B0"/>
    <w:rsid w:val="00F60264"/>
    <w:rsid w:val="00F60321"/>
    <w:rsid w:val="00F60E91"/>
    <w:rsid w:val="00F61C1D"/>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29A3"/>
    <w:rsid w:val="00F93DDD"/>
    <w:rsid w:val="00F941CB"/>
    <w:rsid w:val="00F947AC"/>
    <w:rsid w:val="00F94822"/>
    <w:rsid w:val="00F94BDD"/>
    <w:rsid w:val="00F94D42"/>
    <w:rsid w:val="00F94F4B"/>
    <w:rsid w:val="00F951F3"/>
    <w:rsid w:val="00F957F7"/>
    <w:rsid w:val="00F95A6B"/>
    <w:rsid w:val="00F95E37"/>
    <w:rsid w:val="00F95FE8"/>
    <w:rsid w:val="00F96424"/>
    <w:rsid w:val="00F96B67"/>
    <w:rsid w:val="00F9710D"/>
    <w:rsid w:val="00F97B27"/>
    <w:rsid w:val="00FA0051"/>
    <w:rsid w:val="00FA0BB6"/>
    <w:rsid w:val="00FA1AE0"/>
    <w:rsid w:val="00FA1F0F"/>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CA"/>
    <w:rsid w:val="00FB2A7E"/>
    <w:rsid w:val="00FB306E"/>
    <w:rsid w:val="00FB31A7"/>
    <w:rsid w:val="00FB346B"/>
    <w:rsid w:val="00FB358D"/>
    <w:rsid w:val="00FB44A0"/>
    <w:rsid w:val="00FB6486"/>
    <w:rsid w:val="00FB6B4A"/>
    <w:rsid w:val="00FB6D75"/>
    <w:rsid w:val="00FB6DF8"/>
    <w:rsid w:val="00FB6E0A"/>
    <w:rsid w:val="00FB735C"/>
    <w:rsid w:val="00FB7959"/>
    <w:rsid w:val="00FC0109"/>
    <w:rsid w:val="00FC1C77"/>
    <w:rsid w:val="00FC2B58"/>
    <w:rsid w:val="00FC2C0F"/>
    <w:rsid w:val="00FC2EF1"/>
    <w:rsid w:val="00FC3979"/>
    <w:rsid w:val="00FC41D5"/>
    <w:rsid w:val="00FC451A"/>
    <w:rsid w:val="00FC45EA"/>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3B"/>
    <w:rsid w:val="00FF2E3A"/>
    <w:rsid w:val="00FF380E"/>
    <w:rsid w:val="00FF3A71"/>
    <w:rsid w:val="00FF4092"/>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29ACB4-158B-41F1-9797-F594A0CF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48CD679-35E4-4E44-A094-0C865B4E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780</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923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Loukos</cp:lastModifiedBy>
  <cp:revision>2</cp:revision>
  <cp:lastPrinted>2019-08-28T09:38:00Z</cp:lastPrinted>
  <dcterms:created xsi:type="dcterms:W3CDTF">2021-12-10T08:22:00Z</dcterms:created>
  <dcterms:modified xsi:type="dcterms:W3CDTF">2021-12-10T08:22:00Z</dcterms:modified>
</cp:coreProperties>
</file>