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58D5" w14:textId="77777777" w:rsidR="00601EC7" w:rsidRDefault="00601EC7" w:rsidP="00601EC7">
      <w:pPr>
        <w:jc w:val="both"/>
        <w:rPr>
          <w:rFonts w:asciiTheme="minorHAnsi" w:hAnsiTheme="minorHAnsi"/>
          <w:b/>
          <w:sz w:val="22"/>
          <w:szCs w:val="22"/>
        </w:rPr>
      </w:pPr>
      <w:bookmarkStart w:id="0" w:name="_Toc172445051"/>
      <w:bookmarkStart w:id="1" w:name="_Toc277578982"/>
      <w:bookmarkStart w:id="2" w:name="_Toc307221368"/>
      <w:bookmarkStart w:id="3" w:name="_Toc409441301"/>
      <w:bookmarkStart w:id="4" w:name="_Toc409517684"/>
      <w:bookmarkStart w:id="5" w:name="_Toc429551415"/>
    </w:p>
    <w:p w14:paraId="3ADCA431" w14:textId="77777777" w:rsidR="00601EC7" w:rsidRDefault="00601EC7" w:rsidP="00601EC7">
      <w:pPr>
        <w:tabs>
          <w:tab w:val="left" w:pos="4710"/>
        </w:tabs>
        <w:jc w:val="center"/>
        <w:rPr>
          <w:rFonts w:asciiTheme="minorHAnsi" w:hAnsiTheme="minorHAnsi"/>
          <w:b/>
          <w:spacing w:val="40"/>
          <w:sz w:val="28"/>
          <w:szCs w:val="28"/>
        </w:rPr>
      </w:pPr>
    </w:p>
    <w:p w14:paraId="3D93CA36" w14:textId="77777777"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9C14E5C" w14:textId="77777777" w:rsidR="00601EC7" w:rsidRPr="00673876" w:rsidRDefault="00601EC7" w:rsidP="00601EC7">
      <w:pPr>
        <w:tabs>
          <w:tab w:val="left" w:pos="4710"/>
        </w:tabs>
        <w:jc w:val="center"/>
        <w:rPr>
          <w:rFonts w:asciiTheme="minorHAnsi" w:hAnsiTheme="minorHAnsi"/>
          <w:b/>
          <w:sz w:val="22"/>
          <w:szCs w:val="22"/>
        </w:rPr>
      </w:pPr>
    </w:p>
    <w:p w14:paraId="37E809F9" w14:textId="77777777" w:rsidR="00601EC7" w:rsidRPr="00673876" w:rsidRDefault="00601EC7" w:rsidP="00601EC7">
      <w:pPr>
        <w:tabs>
          <w:tab w:val="left" w:pos="4710"/>
        </w:tabs>
        <w:jc w:val="right"/>
        <w:rPr>
          <w:rFonts w:asciiTheme="minorHAnsi" w:hAnsiTheme="minorHAnsi"/>
          <w:b/>
          <w:sz w:val="22"/>
          <w:szCs w:val="22"/>
        </w:rPr>
      </w:pPr>
    </w:p>
    <w:p w14:paraId="5BD3542C" w14:textId="77777777" w:rsidR="00601EC7" w:rsidRPr="00673876" w:rsidRDefault="00601EC7" w:rsidP="00601EC7">
      <w:pPr>
        <w:tabs>
          <w:tab w:val="left" w:pos="4710"/>
        </w:tabs>
        <w:jc w:val="right"/>
        <w:rPr>
          <w:rFonts w:asciiTheme="minorHAnsi" w:hAnsiTheme="minorHAnsi"/>
          <w:b/>
          <w:sz w:val="22"/>
          <w:szCs w:val="22"/>
        </w:rPr>
      </w:pPr>
    </w:p>
    <w:p w14:paraId="5550F719" w14:textId="77777777"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1E244F21" w14:textId="77777777"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14:paraId="18B3324F" w14:textId="77777777" w:rsidTr="00FA32C2">
        <w:trPr>
          <w:trHeight w:val="9783"/>
        </w:trPr>
        <w:tc>
          <w:tcPr>
            <w:tcW w:w="2297" w:type="pct"/>
          </w:tcPr>
          <w:p w14:paraId="71FC5EAE"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79C9342A" w14:textId="140EA2B0" w:rsidR="00601EC7" w:rsidRPr="00673876" w:rsidRDefault="00B81EC5" w:rsidP="00FA32C2">
            <w:pPr>
              <w:spacing w:after="120" w:line="276" w:lineRule="auto"/>
              <w:rPr>
                <w:rFonts w:asciiTheme="minorHAnsi" w:hAnsiTheme="minorHAnsi"/>
                <w:sz w:val="22"/>
                <w:szCs w:val="22"/>
              </w:rPr>
            </w:pPr>
            <w:r>
              <w:rPr>
                <w:rFonts w:asciiTheme="minorHAnsi" w:hAnsiTheme="minorHAnsi"/>
                <w:sz w:val="22"/>
                <w:szCs w:val="22"/>
              </w:rPr>
              <w:t>Α</w:t>
            </w:r>
            <w:r w:rsidR="00601EC7" w:rsidRPr="00673876">
              <w:rPr>
                <w:rFonts w:asciiTheme="minorHAnsi" w:hAnsiTheme="minorHAnsi"/>
                <w:sz w:val="22"/>
                <w:szCs w:val="22"/>
              </w:rPr>
              <w:t xml:space="preserve">ναπληρωτή </w:t>
            </w:r>
            <w:proofErr w:type="spellStart"/>
            <w:r w:rsidR="00601EC7" w:rsidRPr="00673876">
              <w:rPr>
                <w:rFonts w:asciiTheme="minorHAnsi" w:hAnsiTheme="minorHAnsi"/>
                <w:sz w:val="22"/>
                <w:szCs w:val="22"/>
              </w:rPr>
              <w:t>Εκπ</w:t>
            </w:r>
            <w:proofErr w:type="spellEnd"/>
            <w:r w:rsidR="00601EC7" w:rsidRPr="00673876">
              <w:rPr>
                <w:rFonts w:asciiTheme="minorHAnsi" w:hAnsiTheme="minorHAnsi"/>
                <w:sz w:val="22"/>
                <w:szCs w:val="22"/>
              </w:rPr>
              <w:t>/</w:t>
            </w:r>
            <w:proofErr w:type="spellStart"/>
            <w:r w:rsidR="00601EC7" w:rsidRPr="00673876">
              <w:rPr>
                <w:rFonts w:asciiTheme="minorHAnsi" w:hAnsiTheme="minorHAnsi"/>
                <w:sz w:val="22"/>
                <w:szCs w:val="22"/>
              </w:rPr>
              <w:t>κού</w:t>
            </w:r>
            <w:proofErr w:type="spellEnd"/>
            <w:r w:rsidR="00601EC7" w:rsidRPr="00673876">
              <w:rPr>
                <w:rFonts w:asciiTheme="minorHAnsi" w:hAnsiTheme="minorHAnsi"/>
                <w:sz w:val="22"/>
                <w:szCs w:val="22"/>
              </w:rPr>
              <w:t>/ΕΕΠ/ΕΒΠ κλάδου   ….… - …….……………</w:t>
            </w:r>
          </w:p>
          <w:p w14:paraId="36E3324F"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14:paraId="450DCEB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14:paraId="3DBF863D"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14:paraId="778DAA7F"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14:paraId="10D2D043"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14:paraId="028C5337"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14:paraId="5C611349" w14:textId="77777777"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14:paraId="437DF831" w14:textId="20A11792"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Πράξη τοποθέτησης – διάθεσης: </w:t>
            </w:r>
            <w:r w:rsidR="00B81EC5">
              <w:rPr>
                <w:rFonts w:asciiTheme="minorHAnsi" w:hAnsiTheme="minorHAnsi"/>
                <w:sz w:val="22"/>
                <w:szCs w:val="22"/>
              </w:rPr>
              <w:t>……</w:t>
            </w:r>
            <w:r w:rsidRPr="00673876">
              <w:rPr>
                <w:rFonts w:asciiTheme="minorHAnsi" w:hAnsiTheme="minorHAnsi"/>
                <w:sz w:val="22"/>
                <w:szCs w:val="22"/>
              </w:rPr>
              <w:t>…………………………….... (ΑΔΑ: ………..)</w:t>
            </w:r>
          </w:p>
          <w:p w14:paraId="52A74930" w14:textId="77777777" w:rsidR="00601EC7" w:rsidRPr="00673876" w:rsidRDefault="00601EC7" w:rsidP="00FA32C2">
            <w:pPr>
              <w:spacing w:after="120" w:line="276" w:lineRule="auto"/>
              <w:rPr>
                <w:rFonts w:asciiTheme="minorHAnsi" w:hAnsiTheme="minorHAnsi"/>
                <w:sz w:val="22"/>
                <w:szCs w:val="22"/>
              </w:rPr>
            </w:pPr>
          </w:p>
        </w:tc>
        <w:tc>
          <w:tcPr>
            <w:tcW w:w="2703" w:type="pct"/>
          </w:tcPr>
          <w:p w14:paraId="76AFAB06" w14:textId="77777777"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14:paraId="4C40F74C" w14:textId="6E9D69FD"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B81EC5">
              <w:rPr>
                <w:rFonts w:asciiTheme="minorHAnsi" w:hAnsiTheme="minorHAnsi"/>
                <w:sz w:val="22"/>
                <w:szCs w:val="22"/>
              </w:rPr>
              <w:t>/Δημοτικό</w:t>
            </w:r>
            <w:r>
              <w:rPr>
                <w:rFonts w:asciiTheme="minorHAnsi" w:hAnsiTheme="minorHAnsi"/>
                <w:sz w:val="22"/>
                <w:szCs w:val="22"/>
              </w:rPr>
              <w:t xml:space="preserve"> </w:t>
            </w:r>
            <w:r w:rsidR="00601EC7" w:rsidRPr="00673876">
              <w:rPr>
                <w:rFonts w:asciiTheme="minorHAnsi" w:hAnsiTheme="minorHAnsi"/>
                <w:sz w:val="22"/>
                <w:szCs w:val="22"/>
              </w:rPr>
              <w:t>………………………………</w:t>
            </w:r>
          </w:p>
          <w:p w14:paraId="735BEAA9" w14:textId="77777777"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14:paraId="28463D3F" w14:textId="141ED3D6"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B81EC5">
              <w:rPr>
                <w:rFonts w:asciiTheme="minorHAnsi" w:hAnsiTheme="minorHAnsi"/>
                <w:sz w:val="22"/>
                <w:szCs w:val="22"/>
              </w:rPr>
              <w:t>/Δημοτικό</w:t>
            </w:r>
          </w:p>
          <w:p w14:paraId="29A86A70" w14:textId="77777777" w:rsidR="00601EC7" w:rsidRPr="00673876" w:rsidRDefault="00601EC7" w:rsidP="00FA32C2">
            <w:pPr>
              <w:spacing w:line="360" w:lineRule="auto"/>
              <w:rPr>
                <w:rFonts w:asciiTheme="minorHAnsi" w:hAnsiTheme="minorHAnsi"/>
                <w:sz w:val="22"/>
                <w:szCs w:val="22"/>
              </w:rPr>
            </w:pPr>
          </w:p>
          <w:p w14:paraId="3D080847" w14:textId="77777777"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78327178" w14:textId="77777777" w:rsidR="00601EC7" w:rsidRPr="00673876" w:rsidRDefault="00601EC7" w:rsidP="00FA32C2">
            <w:pPr>
              <w:spacing w:line="360" w:lineRule="auto"/>
              <w:ind w:firstLine="2502"/>
              <w:rPr>
                <w:rFonts w:asciiTheme="minorHAnsi" w:hAnsiTheme="minorHAnsi"/>
                <w:sz w:val="22"/>
                <w:szCs w:val="22"/>
              </w:rPr>
            </w:pPr>
          </w:p>
          <w:p w14:paraId="4237F517" w14:textId="77777777" w:rsidR="00601EC7" w:rsidRPr="00673876" w:rsidRDefault="00601EC7" w:rsidP="00FA32C2">
            <w:pPr>
              <w:spacing w:line="360" w:lineRule="auto"/>
              <w:ind w:firstLine="2502"/>
              <w:rPr>
                <w:rFonts w:asciiTheme="minorHAnsi" w:hAnsiTheme="minorHAnsi"/>
                <w:sz w:val="22"/>
                <w:szCs w:val="22"/>
              </w:rPr>
            </w:pPr>
          </w:p>
          <w:p w14:paraId="77C24DCA" w14:textId="77777777"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14:paraId="742F47CC" w14:textId="77777777" w:rsidR="00601EC7" w:rsidRPr="00673876" w:rsidRDefault="00601EC7" w:rsidP="00FA32C2">
            <w:pPr>
              <w:spacing w:line="360" w:lineRule="auto"/>
              <w:rPr>
                <w:rFonts w:asciiTheme="minorHAnsi" w:hAnsiTheme="minorHAnsi"/>
                <w:sz w:val="22"/>
                <w:szCs w:val="22"/>
              </w:rPr>
            </w:pPr>
          </w:p>
          <w:p w14:paraId="54E26268" w14:textId="77777777"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0BE60F05" w14:textId="77777777"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14:paraId="13DAE120" w14:textId="77777777"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14:paraId="4EFB45D7" w14:textId="181F36D7"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B81EC5">
              <w:rPr>
                <w:rFonts w:asciiTheme="minorHAnsi" w:hAnsiTheme="minorHAnsi"/>
                <w:sz w:val="22"/>
                <w:szCs w:val="22"/>
              </w:rPr>
              <w:t>/Ο Διευθυντής του Δ.Σ.</w:t>
            </w:r>
          </w:p>
        </w:tc>
      </w:tr>
      <w:bookmarkEnd w:id="0"/>
      <w:bookmarkEnd w:id="1"/>
      <w:bookmarkEnd w:id="2"/>
      <w:bookmarkEnd w:id="3"/>
      <w:bookmarkEnd w:id="4"/>
      <w:bookmarkEnd w:id="5"/>
    </w:tbl>
    <w:p w14:paraId="2D9DB513" w14:textId="77777777"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BC410" w14:textId="77777777" w:rsidR="00877381" w:rsidRDefault="00877381">
      <w:r>
        <w:separator/>
      </w:r>
    </w:p>
  </w:endnote>
  <w:endnote w:type="continuationSeparator" w:id="0">
    <w:p w14:paraId="613FB917" w14:textId="77777777" w:rsidR="00877381" w:rsidRDefault="0087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C031" w14:textId="77777777"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1300546" w14:textId="77777777"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B9FF" w14:textId="77777777" w:rsidR="00BD74F0" w:rsidRDefault="00BD74F0">
    <w:pPr>
      <w:pStyle w:val="a5"/>
    </w:pPr>
    <w:r>
      <w:rPr>
        <w:noProof/>
      </w:rPr>
      <w:drawing>
        <wp:inline distT="0" distB="0" distL="0" distR="0" wp14:anchorId="04A0CDAF" wp14:editId="2C7A331D">
          <wp:extent cx="5943600" cy="682625"/>
          <wp:effectExtent l="0" t="0" r="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26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699A" w14:textId="77777777" w:rsidR="00BD74F0" w:rsidRDefault="00BD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A4FD" w14:textId="77777777" w:rsidR="00877381" w:rsidRDefault="00877381">
      <w:r>
        <w:separator/>
      </w:r>
    </w:p>
  </w:footnote>
  <w:footnote w:type="continuationSeparator" w:id="0">
    <w:p w14:paraId="57EAF048" w14:textId="77777777" w:rsidR="00877381" w:rsidRDefault="0087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FC80" w14:textId="77777777" w:rsidR="00BD74F0" w:rsidRDefault="00BD74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5AE2" w14:textId="77777777" w:rsidR="00BD74F0" w:rsidRDefault="00BD74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FC44" w14:textId="77777777" w:rsidR="00BD74F0" w:rsidRDefault="00BD74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81"/>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1EC5"/>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E0D0A"/>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5EBD3C-1EB6-40B6-AA03-810A4A0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660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781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Home - PC</cp:lastModifiedBy>
  <cp:revision>4</cp:revision>
  <cp:lastPrinted>2019-08-28T09:38:00Z</cp:lastPrinted>
  <dcterms:created xsi:type="dcterms:W3CDTF">2019-11-14T09:56:00Z</dcterms:created>
  <dcterms:modified xsi:type="dcterms:W3CDTF">2021-03-06T18:23:00Z</dcterms:modified>
</cp:coreProperties>
</file>