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C7" w:rsidRPr="00B43A47" w:rsidRDefault="00601EC7" w:rsidP="00601EC7">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0" w:name="_Toc16150501"/>
      <w:bookmarkStart w:id="1" w:name="_Toc17704681"/>
      <w:bookmarkStart w:id="2" w:name="_Toc172445051"/>
      <w:bookmarkStart w:id="3" w:name="_Toc277578982"/>
      <w:bookmarkStart w:id="4" w:name="_Toc307221368"/>
      <w:bookmarkStart w:id="5" w:name="_Toc409441301"/>
      <w:bookmarkStart w:id="6" w:name="_Toc409517684"/>
      <w:bookmarkStart w:id="7" w:name="_Toc429551415"/>
      <w:r w:rsidRPr="004F68F3">
        <w:rPr>
          <w:rFonts w:asciiTheme="minorHAnsi" w:hAnsiTheme="minorHAnsi" w:cs="Calibri"/>
          <w:sz w:val="22"/>
        </w:rPr>
        <w:t>ΥΠΟΔΕΙΓΜΑ 5.1: ΠΡΑΞΗ ΑΝΑΛΗΨΗΣ ΥΠΗΡΕΣΙΑΣ ΓΙΑ ΤΗΝ ΠΡΩΤΟΒΑΘΜΙΑ ΕΚΠΑΙΔΕΥΣΗ</w:t>
      </w:r>
      <w:bookmarkEnd w:id="0"/>
      <w:bookmarkEnd w:id="1"/>
    </w:p>
    <w:p w:rsidR="00601EC7" w:rsidRDefault="00601EC7" w:rsidP="00601EC7">
      <w:pPr>
        <w:jc w:val="both"/>
        <w:rPr>
          <w:rFonts w:asciiTheme="minorHAnsi" w:hAnsiTheme="minorHAnsi"/>
          <w:b/>
          <w:sz w:val="22"/>
          <w:szCs w:val="22"/>
        </w:rPr>
      </w:pPr>
    </w:p>
    <w:p w:rsidR="00601EC7" w:rsidRDefault="00601EC7" w:rsidP="00601EC7">
      <w:pPr>
        <w:tabs>
          <w:tab w:val="left" w:pos="4710"/>
        </w:tabs>
        <w:jc w:val="center"/>
        <w:rPr>
          <w:rFonts w:asciiTheme="minorHAnsi" w:hAnsiTheme="minorHAnsi"/>
          <w:b/>
          <w:spacing w:val="40"/>
          <w:sz w:val="28"/>
          <w:szCs w:val="28"/>
        </w:rPr>
      </w:pPr>
    </w:p>
    <w:p w:rsidR="00601EC7" w:rsidRPr="00673876" w:rsidRDefault="00601EC7" w:rsidP="00601EC7">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601EC7" w:rsidRPr="00673876" w:rsidRDefault="00601EC7" w:rsidP="00601EC7">
      <w:pPr>
        <w:tabs>
          <w:tab w:val="left" w:pos="4710"/>
        </w:tabs>
        <w:jc w:val="center"/>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601EC7" w:rsidRPr="00673876" w:rsidRDefault="00601EC7" w:rsidP="00601EC7">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firstRow="0" w:lastRow="0" w:firstColumn="0" w:lastColumn="0" w:noHBand="0" w:noVBand="0"/>
      </w:tblPr>
      <w:tblGrid>
        <w:gridCol w:w="4559"/>
        <w:gridCol w:w="5364"/>
      </w:tblGrid>
      <w:tr w:rsidR="00601EC7" w:rsidRPr="00673876" w:rsidTr="00FA32C2">
        <w:trPr>
          <w:trHeight w:val="9783"/>
        </w:trPr>
        <w:tc>
          <w:tcPr>
            <w:tcW w:w="2297" w:type="pct"/>
          </w:tcPr>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Μονίμου/αναπληρωτή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κού</w:t>
            </w:r>
            <w:proofErr w:type="spellEnd"/>
            <w:r w:rsidRPr="00673876">
              <w:rPr>
                <w:rFonts w:asciiTheme="minorHAnsi" w:hAnsiTheme="minorHAnsi"/>
                <w:sz w:val="22"/>
                <w:szCs w:val="22"/>
              </w:rPr>
              <w:t>/ΕΕΠ/ΕΒΠ κλάδου   ….…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κατοίκου:………………………….</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οδός:………………….…………..</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Τ.Κ:………………….……..……..</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Α.Δ.Τ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Τηλέφωνο: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Κινητό: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Α.Μ: ………………………….….. </w:t>
            </w:r>
            <w:r w:rsidRPr="00673876">
              <w:rPr>
                <w:rFonts w:asciiTheme="minorHAnsi" w:hAnsiTheme="minorHAnsi"/>
                <w:i/>
                <w:sz w:val="22"/>
                <w:szCs w:val="22"/>
              </w:rPr>
              <w:t>(μόνο για τους μόνιμους)</w:t>
            </w:r>
          </w:p>
          <w:p w:rsidR="00601EC7" w:rsidRPr="00673876" w:rsidRDefault="00601EC7" w:rsidP="00FA32C2">
            <w:pPr>
              <w:spacing w:after="120" w:line="276" w:lineRule="auto"/>
              <w:rPr>
                <w:rFonts w:asciiTheme="minorHAnsi" w:hAnsiTheme="minorHAnsi"/>
                <w:i/>
                <w:sz w:val="22"/>
                <w:szCs w:val="22"/>
              </w:rPr>
            </w:pPr>
            <w:r w:rsidRPr="00673876">
              <w:rPr>
                <w:rFonts w:asciiTheme="minorHAnsi" w:hAnsiTheme="minorHAnsi"/>
                <w:sz w:val="22"/>
                <w:szCs w:val="22"/>
              </w:rPr>
              <w:t xml:space="preserve">Οργανική θέση ………. </w:t>
            </w:r>
            <w:r w:rsidRPr="00673876">
              <w:rPr>
                <w:rFonts w:asciiTheme="minorHAnsi" w:hAnsiTheme="minorHAnsi"/>
                <w:i/>
                <w:sz w:val="22"/>
                <w:szCs w:val="22"/>
              </w:rPr>
              <w:t>(μόνο για τους μόνιμους)</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Πράξη τοποθέτησης – διάθεσης: …………………………….... (ΑΔΑ: ………..)</w:t>
            </w:r>
          </w:p>
          <w:p w:rsidR="00601EC7" w:rsidRPr="00673876" w:rsidRDefault="00601EC7" w:rsidP="00FA32C2">
            <w:pPr>
              <w:spacing w:after="120" w:line="276" w:lineRule="auto"/>
              <w:rPr>
                <w:rFonts w:asciiTheme="minorHAnsi" w:hAnsiTheme="minorHAnsi"/>
                <w:sz w:val="22"/>
                <w:szCs w:val="22"/>
              </w:rPr>
            </w:pPr>
          </w:p>
        </w:tc>
        <w:tc>
          <w:tcPr>
            <w:tcW w:w="2703" w:type="pct"/>
          </w:tcPr>
          <w:p w:rsidR="00601EC7" w:rsidRPr="00673876" w:rsidRDefault="00601EC7" w:rsidP="00FA32C2">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rsidR="00601EC7" w:rsidRPr="00673876" w:rsidRDefault="00272E21" w:rsidP="00FA32C2">
            <w:pPr>
              <w:tabs>
                <w:tab w:val="left" w:pos="2085"/>
              </w:tabs>
              <w:spacing w:line="360" w:lineRule="auto"/>
              <w:ind w:left="423"/>
              <w:rPr>
                <w:rFonts w:asciiTheme="minorHAnsi" w:hAnsiTheme="minorHAnsi"/>
                <w:sz w:val="22"/>
                <w:szCs w:val="22"/>
              </w:rPr>
            </w:pPr>
            <w:r>
              <w:rPr>
                <w:rFonts w:asciiTheme="minorHAnsi" w:hAnsiTheme="minorHAnsi"/>
                <w:sz w:val="22"/>
                <w:szCs w:val="22"/>
              </w:rPr>
              <w:t xml:space="preserve">Το …. </w:t>
            </w:r>
            <w:r w:rsidR="00601EC7" w:rsidRPr="00673876">
              <w:rPr>
                <w:rFonts w:asciiTheme="minorHAnsi" w:hAnsiTheme="minorHAnsi"/>
                <w:sz w:val="22"/>
                <w:szCs w:val="22"/>
              </w:rPr>
              <w:t xml:space="preserve"> </w:t>
            </w:r>
            <w:r w:rsidR="00601EC7">
              <w:rPr>
                <w:rFonts w:asciiTheme="minorHAnsi" w:hAnsiTheme="minorHAnsi"/>
                <w:sz w:val="22"/>
                <w:szCs w:val="22"/>
              </w:rPr>
              <w:t>Νηπιαγωγείο</w:t>
            </w:r>
            <w:r w:rsidR="00315C8D">
              <w:rPr>
                <w:rFonts w:asciiTheme="minorHAnsi" w:hAnsiTheme="minorHAnsi"/>
                <w:sz w:val="22"/>
                <w:szCs w:val="22"/>
              </w:rPr>
              <w:t>/ΔΗΜΟΤΙΚΟ ΣΧΟΛΕΙΟ</w:t>
            </w:r>
            <w:r>
              <w:rPr>
                <w:rFonts w:asciiTheme="minorHAnsi" w:hAnsiTheme="minorHAnsi"/>
                <w:sz w:val="22"/>
                <w:szCs w:val="22"/>
              </w:rPr>
              <w:t xml:space="preserve"> </w:t>
            </w:r>
            <w:r w:rsidR="00601EC7" w:rsidRPr="00673876">
              <w:rPr>
                <w:rFonts w:asciiTheme="minorHAnsi" w:hAnsiTheme="minorHAnsi"/>
                <w:sz w:val="22"/>
                <w:szCs w:val="22"/>
              </w:rPr>
              <w:t>………………………………</w:t>
            </w:r>
          </w:p>
          <w:p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………Νηπιαγωγείο</w:t>
            </w:r>
            <w:r w:rsidR="00315C8D">
              <w:rPr>
                <w:rFonts w:asciiTheme="minorHAnsi" w:hAnsiTheme="minorHAnsi"/>
                <w:sz w:val="22"/>
                <w:szCs w:val="22"/>
              </w:rPr>
              <w:t>/Δημοτικό</w:t>
            </w:r>
            <w:bookmarkStart w:id="8" w:name="_GoBack"/>
            <w:bookmarkEnd w:id="8"/>
          </w:p>
          <w:p w:rsidR="00601EC7" w:rsidRPr="00673876" w:rsidRDefault="00601EC7" w:rsidP="00FA32C2">
            <w:pPr>
              <w:spacing w:line="360" w:lineRule="auto"/>
              <w:rPr>
                <w:rFonts w:asciiTheme="minorHAnsi" w:hAnsiTheme="minorHAnsi"/>
                <w:sz w:val="22"/>
                <w:szCs w:val="22"/>
              </w:rPr>
            </w:pPr>
          </w:p>
          <w:p w:rsidR="00601EC7" w:rsidRPr="00673876" w:rsidRDefault="00601EC7" w:rsidP="00FA32C2">
            <w:pPr>
              <w:spacing w:line="360" w:lineRule="auto"/>
              <w:ind w:firstLine="1415"/>
              <w:rPr>
                <w:rFonts w:asciiTheme="minorHAnsi" w:hAnsiTheme="minorHAnsi"/>
                <w:sz w:val="22"/>
                <w:szCs w:val="22"/>
              </w:rPr>
            </w:pPr>
            <w:r w:rsidRPr="00673876">
              <w:rPr>
                <w:rFonts w:asciiTheme="minorHAnsi" w:hAnsiTheme="minorHAnsi"/>
                <w:sz w:val="22"/>
                <w:szCs w:val="22"/>
              </w:rPr>
              <w:t xml:space="preserve">………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κός</w:t>
            </w:r>
            <w:proofErr w:type="spellEnd"/>
            <w:r w:rsidRPr="00673876">
              <w:rPr>
                <w:rFonts w:asciiTheme="minorHAnsi" w:hAnsiTheme="minorHAnsi"/>
                <w:sz w:val="22"/>
                <w:szCs w:val="22"/>
              </w:rPr>
              <w:t>/ΕΕΠ/ΕΒΠ</w:t>
            </w:r>
          </w:p>
          <w:p w:rsidR="00601EC7" w:rsidRPr="00673876" w:rsidRDefault="00601EC7" w:rsidP="00FA32C2">
            <w:pPr>
              <w:spacing w:line="360" w:lineRule="auto"/>
              <w:ind w:firstLine="2502"/>
              <w:rPr>
                <w:rFonts w:asciiTheme="minorHAnsi" w:hAnsiTheme="minorHAnsi"/>
                <w:sz w:val="22"/>
                <w:szCs w:val="22"/>
              </w:rPr>
            </w:pPr>
          </w:p>
          <w:p w:rsidR="00601EC7" w:rsidRPr="00673876" w:rsidRDefault="00601EC7" w:rsidP="00FA32C2">
            <w:pPr>
              <w:spacing w:line="360" w:lineRule="auto"/>
              <w:ind w:firstLine="2502"/>
              <w:rPr>
                <w:rFonts w:asciiTheme="minorHAnsi" w:hAnsiTheme="minorHAnsi"/>
                <w:sz w:val="22"/>
                <w:szCs w:val="22"/>
              </w:rPr>
            </w:pPr>
          </w:p>
          <w:p w:rsidR="00601EC7" w:rsidRPr="00673876" w:rsidRDefault="00601EC7" w:rsidP="00FA32C2">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rsidR="00601EC7" w:rsidRPr="00673876" w:rsidRDefault="00601EC7" w:rsidP="00FA32C2">
            <w:pPr>
              <w:spacing w:line="360" w:lineRule="auto"/>
              <w:rPr>
                <w:rFonts w:asciiTheme="minorHAnsi" w:hAnsiTheme="minorHAnsi"/>
                <w:sz w:val="22"/>
                <w:szCs w:val="22"/>
              </w:rPr>
            </w:pPr>
          </w:p>
          <w:p w:rsidR="00601EC7" w:rsidRPr="00673876" w:rsidRDefault="00601EC7" w:rsidP="00FA32C2">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rsidR="00601EC7" w:rsidRPr="00673876" w:rsidRDefault="00601EC7" w:rsidP="00FA32C2">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rsidR="00601EC7" w:rsidRPr="00673876" w:rsidRDefault="00601EC7" w:rsidP="00FA32C2">
            <w:pPr>
              <w:spacing w:line="360" w:lineRule="auto"/>
              <w:rPr>
                <w:rFonts w:asciiTheme="minorHAnsi" w:hAnsiTheme="minorHAnsi"/>
                <w:sz w:val="22"/>
                <w:szCs w:val="22"/>
              </w:rPr>
            </w:pPr>
            <w:r w:rsidRPr="00673876">
              <w:rPr>
                <w:rFonts w:asciiTheme="minorHAnsi" w:hAnsiTheme="minorHAnsi"/>
                <w:sz w:val="22"/>
                <w:szCs w:val="22"/>
              </w:rPr>
              <w:t xml:space="preserve">………….……..,  ……   ….../….../ 20..  </w:t>
            </w:r>
          </w:p>
          <w:p w:rsidR="00601EC7" w:rsidRPr="00673876" w:rsidRDefault="00272E21" w:rsidP="00FA32C2">
            <w:pPr>
              <w:spacing w:line="360" w:lineRule="auto"/>
              <w:jc w:val="center"/>
              <w:rPr>
                <w:rFonts w:asciiTheme="minorHAnsi" w:hAnsiTheme="minorHAnsi"/>
                <w:sz w:val="22"/>
                <w:szCs w:val="22"/>
              </w:rPr>
            </w:pPr>
            <w:r>
              <w:rPr>
                <w:rFonts w:asciiTheme="minorHAnsi" w:hAnsiTheme="minorHAnsi"/>
                <w:sz w:val="22"/>
                <w:szCs w:val="22"/>
              </w:rPr>
              <w:t xml:space="preserve">Ο </w:t>
            </w:r>
            <w:r w:rsidR="00601EC7" w:rsidRPr="00673876">
              <w:rPr>
                <w:rFonts w:asciiTheme="minorHAnsi" w:hAnsiTheme="minorHAnsi"/>
                <w:sz w:val="22"/>
                <w:szCs w:val="22"/>
              </w:rPr>
              <w:t>Προϊστάμενος Νηπιαγωγείου</w:t>
            </w:r>
            <w:r w:rsidR="00315C8D">
              <w:rPr>
                <w:rFonts w:asciiTheme="minorHAnsi" w:hAnsiTheme="minorHAnsi"/>
                <w:sz w:val="22"/>
                <w:szCs w:val="22"/>
              </w:rPr>
              <w:t>/ Ο Δ/</w:t>
            </w:r>
            <w:proofErr w:type="spellStart"/>
            <w:r w:rsidR="00315C8D">
              <w:rPr>
                <w:rFonts w:asciiTheme="minorHAnsi" w:hAnsiTheme="minorHAnsi"/>
                <w:sz w:val="22"/>
                <w:szCs w:val="22"/>
              </w:rPr>
              <w:t>ντης</w:t>
            </w:r>
            <w:proofErr w:type="spellEnd"/>
            <w:r w:rsidR="00315C8D">
              <w:rPr>
                <w:rFonts w:asciiTheme="minorHAnsi" w:hAnsiTheme="minorHAnsi"/>
                <w:sz w:val="22"/>
                <w:szCs w:val="22"/>
              </w:rPr>
              <w:t>/-</w:t>
            </w:r>
            <w:proofErr w:type="spellStart"/>
            <w:r w:rsidR="00315C8D">
              <w:rPr>
                <w:rFonts w:asciiTheme="minorHAnsi" w:hAnsiTheme="minorHAnsi"/>
                <w:sz w:val="22"/>
                <w:szCs w:val="22"/>
              </w:rPr>
              <w:t>ντρια</w:t>
            </w:r>
            <w:proofErr w:type="spellEnd"/>
            <w:r w:rsidR="00315C8D">
              <w:rPr>
                <w:rFonts w:asciiTheme="minorHAnsi" w:hAnsiTheme="minorHAnsi"/>
                <w:sz w:val="22"/>
                <w:szCs w:val="22"/>
              </w:rPr>
              <w:t xml:space="preserve"> του Δημοτικού</w:t>
            </w:r>
          </w:p>
        </w:tc>
      </w:tr>
      <w:bookmarkEnd w:id="2"/>
      <w:bookmarkEnd w:id="3"/>
      <w:bookmarkEnd w:id="4"/>
      <w:bookmarkEnd w:id="5"/>
      <w:bookmarkEnd w:id="6"/>
      <w:bookmarkEnd w:id="7"/>
    </w:tbl>
    <w:p w:rsidR="00601EC7" w:rsidRDefault="00601EC7" w:rsidP="00601EC7">
      <w:pPr>
        <w:jc w:val="both"/>
        <w:rPr>
          <w:rFonts w:asciiTheme="minorHAnsi" w:hAnsiTheme="minorHAnsi"/>
          <w:b/>
          <w:sz w:val="22"/>
          <w:szCs w:val="22"/>
        </w:rPr>
      </w:pPr>
    </w:p>
    <w:sectPr w:rsidR="00601EC7" w:rsidSect="00FA32C2">
      <w:headerReference w:type="even" r:id="rId8"/>
      <w:headerReference w:type="default" r:id="rId9"/>
      <w:footerReference w:type="even" r:id="rId10"/>
      <w:footerReference w:type="default" r:id="rId11"/>
      <w:headerReference w:type="first" r:id="rId12"/>
      <w:footerReference w:type="first" r:id="rId13"/>
      <w:pgSz w:w="11906" w:h="16838" w:code="9"/>
      <w:pgMar w:top="993" w:right="849" w:bottom="1702" w:left="1134" w:header="720" w:footer="29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B9B" w:rsidRDefault="00023B9B">
      <w:r>
        <w:separator/>
      </w:r>
    </w:p>
  </w:endnote>
  <w:endnote w:type="continuationSeparator" w:id="0">
    <w:p w:rsidR="00023B9B" w:rsidRDefault="0002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F0" w:rsidRDefault="00BD74F0"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D74F0" w:rsidRDefault="00BD74F0" w:rsidP="007342F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F0" w:rsidRDefault="00BD74F0">
    <w:pPr>
      <w:pStyle w:val="a5"/>
    </w:pPr>
    <w:r>
      <w:rPr>
        <w:noProof/>
      </w:rPr>
      <w:drawing>
        <wp:inline distT="0" distB="0" distL="0" distR="0" wp14:anchorId="66697611">
          <wp:extent cx="5370830" cy="682625"/>
          <wp:effectExtent l="0" t="0" r="1270" b="317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68262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F0" w:rsidRDefault="00BD74F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B9B" w:rsidRDefault="00023B9B">
      <w:r>
        <w:separator/>
      </w:r>
    </w:p>
  </w:footnote>
  <w:footnote w:type="continuationSeparator" w:id="0">
    <w:p w:rsidR="00023B9B" w:rsidRDefault="00023B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F0" w:rsidRDefault="00BD74F0">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F0" w:rsidRDefault="00BD74F0">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F0" w:rsidRDefault="00BD74F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B76A6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2" w15:restartNumberingAfterBreak="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15:restartNumberingAfterBreak="0">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15:restartNumberingAfterBreak="0">
    <w:nsid w:val="25E87286"/>
    <w:multiLevelType w:val="hybridMultilevel"/>
    <w:tmpl w:val="645C9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15:restartNumberingAfterBreak="0">
    <w:nsid w:val="31400FDF"/>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5" w15:restartNumberingAfterBreak="0">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5140B80"/>
    <w:multiLevelType w:val="hybridMultilevel"/>
    <w:tmpl w:val="D88E7A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7091A3F"/>
    <w:multiLevelType w:val="hybridMultilevel"/>
    <w:tmpl w:val="50C02C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37B42FCC"/>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9" w15:restartNumberingAfterBreak="0">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2" w15:restartNumberingAfterBreak="0">
    <w:nsid w:val="3B224676"/>
    <w:multiLevelType w:val="hybridMultilevel"/>
    <w:tmpl w:val="9D74181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468B0F5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9" w15:restartNumberingAfterBreak="0">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4B193D37"/>
    <w:multiLevelType w:val="hybridMultilevel"/>
    <w:tmpl w:val="576087F8"/>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15:restartNumberingAfterBreak="0">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44"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5"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8" w15:restartNumberingAfterBreak="0">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50" w15:restartNumberingAfterBreak="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2" w15:restartNumberingAfterBreak="0">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5" w15:restartNumberingAfterBreak="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7" w15:restartNumberingAfterBreak="0">
    <w:nsid w:val="70263192"/>
    <w:multiLevelType w:val="hybridMultilevel"/>
    <w:tmpl w:val="750CB1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9"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0" w15:restartNumberingAfterBreak="0">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61" w15:restartNumberingAfterBreak="0">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2"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3"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6"/>
  </w:num>
  <w:num w:numId="3">
    <w:abstractNumId w:val="13"/>
  </w:num>
  <w:num w:numId="4">
    <w:abstractNumId w:val="47"/>
  </w:num>
  <w:num w:numId="5">
    <w:abstractNumId w:val="61"/>
  </w:num>
  <w:num w:numId="6">
    <w:abstractNumId w:val="43"/>
  </w:num>
  <w:num w:numId="7">
    <w:abstractNumId w:val="14"/>
  </w:num>
  <w:num w:numId="8">
    <w:abstractNumId w:val="63"/>
  </w:num>
  <w:num w:numId="9">
    <w:abstractNumId w:val="60"/>
  </w:num>
  <w:num w:numId="10">
    <w:abstractNumId w:val="36"/>
  </w:num>
  <w:num w:numId="11">
    <w:abstractNumId w:val="62"/>
  </w:num>
  <w:num w:numId="12">
    <w:abstractNumId w:val="44"/>
  </w:num>
  <w:num w:numId="13">
    <w:abstractNumId w:val="33"/>
  </w:num>
  <w:num w:numId="14">
    <w:abstractNumId w:val="31"/>
  </w:num>
  <w:num w:numId="15">
    <w:abstractNumId w:val="12"/>
  </w:num>
  <w:num w:numId="16">
    <w:abstractNumId w:val="6"/>
  </w:num>
  <w:num w:numId="17">
    <w:abstractNumId w:val="21"/>
  </w:num>
  <w:num w:numId="18">
    <w:abstractNumId w:val="24"/>
  </w:num>
  <w:num w:numId="19">
    <w:abstractNumId w:val="15"/>
  </w:num>
  <w:num w:numId="20">
    <w:abstractNumId w:val="51"/>
  </w:num>
  <w:num w:numId="21">
    <w:abstractNumId w:val="4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0"/>
  </w:num>
  <w:num w:numId="26">
    <w:abstractNumId w:val="46"/>
  </w:num>
  <w:num w:numId="27">
    <w:abstractNumId w:val="16"/>
  </w:num>
  <w:num w:numId="28">
    <w:abstractNumId w:val="10"/>
  </w:num>
  <w:num w:numId="29">
    <w:abstractNumId w:val="59"/>
  </w:num>
  <w:num w:numId="30">
    <w:abstractNumId w:val="25"/>
  </w:num>
  <w:num w:numId="31">
    <w:abstractNumId w:val="57"/>
  </w:num>
  <w:num w:numId="32">
    <w:abstractNumId w:val="45"/>
  </w:num>
  <w:num w:numId="33">
    <w:abstractNumId w:val="41"/>
  </w:num>
  <w:num w:numId="34">
    <w:abstractNumId w:val="50"/>
  </w:num>
  <w:num w:numId="35">
    <w:abstractNumId w:val="37"/>
  </w:num>
  <w:num w:numId="36">
    <w:abstractNumId w:val="53"/>
  </w:num>
  <w:num w:numId="37">
    <w:abstractNumId w:val="27"/>
  </w:num>
  <w:num w:numId="38">
    <w:abstractNumId w:val="19"/>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2"/>
  </w:num>
  <w:num w:numId="42">
    <w:abstractNumId w:val="5"/>
  </w:num>
  <w:num w:numId="43">
    <w:abstractNumId w:val="28"/>
  </w:num>
  <w:num w:numId="44">
    <w:abstractNumId w:val="49"/>
  </w:num>
  <w:num w:numId="45">
    <w:abstractNumId w:val="39"/>
  </w:num>
  <w:num w:numId="46">
    <w:abstractNumId w:val="58"/>
  </w:num>
  <w:num w:numId="47">
    <w:abstractNumId w:val="34"/>
  </w:num>
  <w:num w:numId="48">
    <w:abstractNumId w:val="40"/>
  </w:num>
  <w:num w:numId="49">
    <w:abstractNumId w:val="23"/>
  </w:num>
  <w:num w:numId="50">
    <w:abstractNumId w:val="38"/>
  </w:num>
  <w:num w:numId="51">
    <w:abstractNumId w:val="11"/>
  </w:num>
  <w:num w:numId="52">
    <w:abstractNumId w:val="8"/>
  </w:num>
  <w:num w:numId="53">
    <w:abstractNumId w:val="52"/>
  </w:num>
  <w:num w:numId="54">
    <w:abstractNumId w:val="20"/>
  </w:num>
  <w:num w:numId="55">
    <w:abstractNumId w:val="7"/>
  </w:num>
  <w:num w:numId="56">
    <w:abstractNumId w:val="29"/>
  </w:num>
  <w:num w:numId="57">
    <w:abstractNumId w:val="26"/>
  </w:num>
  <w:num w:numId="58">
    <w:abstractNumId w:val="17"/>
  </w:num>
  <w:num w:numId="59">
    <w:abstractNumId w:val="32"/>
  </w:num>
  <w:num w:numId="60">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D9"/>
    <w:rsid w:val="00004054"/>
    <w:rsid w:val="0000436A"/>
    <w:rsid w:val="00004950"/>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F16"/>
    <w:rsid w:val="00012079"/>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FDE"/>
    <w:rsid w:val="000201A4"/>
    <w:rsid w:val="000203CC"/>
    <w:rsid w:val="00020593"/>
    <w:rsid w:val="000205BF"/>
    <w:rsid w:val="00020E89"/>
    <w:rsid w:val="000219D2"/>
    <w:rsid w:val="00021AF9"/>
    <w:rsid w:val="00022465"/>
    <w:rsid w:val="00022826"/>
    <w:rsid w:val="00022E94"/>
    <w:rsid w:val="00023266"/>
    <w:rsid w:val="0002352B"/>
    <w:rsid w:val="000235A8"/>
    <w:rsid w:val="00023B3B"/>
    <w:rsid w:val="00023B9B"/>
    <w:rsid w:val="00024495"/>
    <w:rsid w:val="00025198"/>
    <w:rsid w:val="0002549E"/>
    <w:rsid w:val="00025BB9"/>
    <w:rsid w:val="00026294"/>
    <w:rsid w:val="00026510"/>
    <w:rsid w:val="0002668C"/>
    <w:rsid w:val="000276E8"/>
    <w:rsid w:val="0002798E"/>
    <w:rsid w:val="00030427"/>
    <w:rsid w:val="00030590"/>
    <w:rsid w:val="00030B97"/>
    <w:rsid w:val="00030BB5"/>
    <w:rsid w:val="000314A8"/>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EFD"/>
    <w:rsid w:val="0005179A"/>
    <w:rsid w:val="0005202C"/>
    <w:rsid w:val="00052239"/>
    <w:rsid w:val="0005273F"/>
    <w:rsid w:val="000528BD"/>
    <w:rsid w:val="0005298D"/>
    <w:rsid w:val="00053104"/>
    <w:rsid w:val="000541A1"/>
    <w:rsid w:val="000543BF"/>
    <w:rsid w:val="000549A2"/>
    <w:rsid w:val="00054BFF"/>
    <w:rsid w:val="000558A7"/>
    <w:rsid w:val="000566C4"/>
    <w:rsid w:val="00056856"/>
    <w:rsid w:val="00056D84"/>
    <w:rsid w:val="000576FD"/>
    <w:rsid w:val="00057B70"/>
    <w:rsid w:val="0006036C"/>
    <w:rsid w:val="00060CC1"/>
    <w:rsid w:val="00061B57"/>
    <w:rsid w:val="00062C75"/>
    <w:rsid w:val="00063FB6"/>
    <w:rsid w:val="00064309"/>
    <w:rsid w:val="00064710"/>
    <w:rsid w:val="00065023"/>
    <w:rsid w:val="000654E9"/>
    <w:rsid w:val="0006601A"/>
    <w:rsid w:val="00066208"/>
    <w:rsid w:val="000665E1"/>
    <w:rsid w:val="000669D2"/>
    <w:rsid w:val="00066A0D"/>
    <w:rsid w:val="0006799B"/>
    <w:rsid w:val="000679DD"/>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5232"/>
    <w:rsid w:val="0009558A"/>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4611"/>
    <w:rsid w:val="000A47CC"/>
    <w:rsid w:val="000A4F3C"/>
    <w:rsid w:val="000A530A"/>
    <w:rsid w:val="000A68B1"/>
    <w:rsid w:val="000A6A37"/>
    <w:rsid w:val="000A701F"/>
    <w:rsid w:val="000A77A1"/>
    <w:rsid w:val="000A7833"/>
    <w:rsid w:val="000A7BED"/>
    <w:rsid w:val="000B1DBA"/>
    <w:rsid w:val="000B1FF7"/>
    <w:rsid w:val="000B2734"/>
    <w:rsid w:val="000B2D7C"/>
    <w:rsid w:val="000B349F"/>
    <w:rsid w:val="000B3806"/>
    <w:rsid w:val="000B399F"/>
    <w:rsid w:val="000B4ABF"/>
    <w:rsid w:val="000B5AA4"/>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8EA"/>
    <w:rsid w:val="000C38EB"/>
    <w:rsid w:val="000C3909"/>
    <w:rsid w:val="000C3D0A"/>
    <w:rsid w:val="000C41CD"/>
    <w:rsid w:val="000C496B"/>
    <w:rsid w:val="000C4D2F"/>
    <w:rsid w:val="000C5869"/>
    <w:rsid w:val="000C5B5F"/>
    <w:rsid w:val="000C698C"/>
    <w:rsid w:val="000C6E64"/>
    <w:rsid w:val="000C71D3"/>
    <w:rsid w:val="000C72BE"/>
    <w:rsid w:val="000C7D5E"/>
    <w:rsid w:val="000C7DBB"/>
    <w:rsid w:val="000D0416"/>
    <w:rsid w:val="000D0D0A"/>
    <w:rsid w:val="000D0DCE"/>
    <w:rsid w:val="000D0EE8"/>
    <w:rsid w:val="000D110F"/>
    <w:rsid w:val="000D1856"/>
    <w:rsid w:val="000D191A"/>
    <w:rsid w:val="000D1FA1"/>
    <w:rsid w:val="000D209B"/>
    <w:rsid w:val="000D2A97"/>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23B"/>
    <w:rsid w:val="000E1364"/>
    <w:rsid w:val="000E187C"/>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84F"/>
    <w:rsid w:val="000F1E49"/>
    <w:rsid w:val="000F2428"/>
    <w:rsid w:val="000F24C3"/>
    <w:rsid w:val="000F292A"/>
    <w:rsid w:val="000F2BE3"/>
    <w:rsid w:val="000F2D00"/>
    <w:rsid w:val="000F2F26"/>
    <w:rsid w:val="000F33B3"/>
    <w:rsid w:val="000F3B2A"/>
    <w:rsid w:val="000F3E6C"/>
    <w:rsid w:val="000F4966"/>
    <w:rsid w:val="000F4B48"/>
    <w:rsid w:val="000F51C0"/>
    <w:rsid w:val="000F520A"/>
    <w:rsid w:val="000F52F1"/>
    <w:rsid w:val="000F5B34"/>
    <w:rsid w:val="000F5E73"/>
    <w:rsid w:val="000F5F41"/>
    <w:rsid w:val="000F649E"/>
    <w:rsid w:val="000F66E8"/>
    <w:rsid w:val="000F6897"/>
    <w:rsid w:val="000F6AF3"/>
    <w:rsid w:val="000F72B5"/>
    <w:rsid w:val="000F7C3B"/>
    <w:rsid w:val="0010016D"/>
    <w:rsid w:val="001006F5"/>
    <w:rsid w:val="00100A17"/>
    <w:rsid w:val="00101F6D"/>
    <w:rsid w:val="001026E5"/>
    <w:rsid w:val="00103B3D"/>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2185"/>
    <w:rsid w:val="00113EFE"/>
    <w:rsid w:val="00114045"/>
    <w:rsid w:val="00114572"/>
    <w:rsid w:val="00114B76"/>
    <w:rsid w:val="00114CD4"/>
    <w:rsid w:val="00114CF5"/>
    <w:rsid w:val="00114DA9"/>
    <w:rsid w:val="0011526B"/>
    <w:rsid w:val="00115D99"/>
    <w:rsid w:val="0011631A"/>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8DA"/>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3E"/>
    <w:rsid w:val="001624F2"/>
    <w:rsid w:val="0016283B"/>
    <w:rsid w:val="00162EBD"/>
    <w:rsid w:val="0016315F"/>
    <w:rsid w:val="00163A59"/>
    <w:rsid w:val="00163AE1"/>
    <w:rsid w:val="00163BF2"/>
    <w:rsid w:val="001644CB"/>
    <w:rsid w:val="00164524"/>
    <w:rsid w:val="0016483D"/>
    <w:rsid w:val="0016499F"/>
    <w:rsid w:val="00164B29"/>
    <w:rsid w:val="00164EE4"/>
    <w:rsid w:val="00165192"/>
    <w:rsid w:val="00165E10"/>
    <w:rsid w:val="0016632C"/>
    <w:rsid w:val="00166571"/>
    <w:rsid w:val="001667AC"/>
    <w:rsid w:val="00167F16"/>
    <w:rsid w:val="001701F6"/>
    <w:rsid w:val="00170297"/>
    <w:rsid w:val="001705D3"/>
    <w:rsid w:val="00170B4B"/>
    <w:rsid w:val="00170C7A"/>
    <w:rsid w:val="00171037"/>
    <w:rsid w:val="00171229"/>
    <w:rsid w:val="0017122F"/>
    <w:rsid w:val="00171987"/>
    <w:rsid w:val="00171FA7"/>
    <w:rsid w:val="0017287F"/>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5C8F"/>
    <w:rsid w:val="0019701E"/>
    <w:rsid w:val="00197194"/>
    <w:rsid w:val="0019762E"/>
    <w:rsid w:val="001A0144"/>
    <w:rsid w:val="001A0944"/>
    <w:rsid w:val="001A09CB"/>
    <w:rsid w:val="001A11A7"/>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CE0"/>
    <w:rsid w:val="001C2E5C"/>
    <w:rsid w:val="001C3645"/>
    <w:rsid w:val="001C534C"/>
    <w:rsid w:val="001C58A3"/>
    <w:rsid w:val="001C5A9A"/>
    <w:rsid w:val="001C60A1"/>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804"/>
    <w:rsid w:val="001E107B"/>
    <w:rsid w:val="001E1A09"/>
    <w:rsid w:val="001E1AD9"/>
    <w:rsid w:val="001E1EC0"/>
    <w:rsid w:val="001E1F67"/>
    <w:rsid w:val="001E24F5"/>
    <w:rsid w:val="001E2A36"/>
    <w:rsid w:val="001E31F8"/>
    <w:rsid w:val="001E3327"/>
    <w:rsid w:val="001E432F"/>
    <w:rsid w:val="001E451E"/>
    <w:rsid w:val="001E4BA9"/>
    <w:rsid w:val="001E5E24"/>
    <w:rsid w:val="001E647B"/>
    <w:rsid w:val="001E6965"/>
    <w:rsid w:val="001E719E"/>
    <w:rsid w:val="001F014F"/>
    <w:rsid w:val="001F0D50"/>
    <w:rsid w:val="001F0D9C"/>
    <w:rsid w:val="001F1D31"/>
    <w:rsid w:val="001F2058"/>
    <w:rsid w:val="001F20C5"/>
    <w:rsid w:val="001F265D"/>
    <w:rsid w:val="001F2EB2"/>
    <w:rsid w:val="001F2F21"/>
    <w:rsid w:val="001F375B"/>
    <w:rsid w:val="001F38D0"/>
    <w:rsid w:val="001F38E7"/>
    <w:rsid w:val="001F3F51"/>
    <w:rsid w:val="001F469C"/>
    <w:rsid w:val="001F522D"/>
    <w:rsid w:val="001F54A1"/>
    <w:rsid w:val="001F5529"/>
    <w:rsid w:val="001F5800"/>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EF9"/>
    <w:rsid w:val="00207764"/>
    <w:rsid w:val="00207C1C"/>
    <w:rsid w:val="00207DC2"/>
    <w:rsid w:val="002104B4"/>
    <w:rsid w:val="00210762"/>
    <w:rsid w:val="00211022"/>
    <w:rsid w:val="00211167"/>
    <w:rsid w:val="0021180C"/>
    <w:rsid w:val="002119BB"/>
    <w:rsid w:val="00211A38"/>
    <w:rsid w:val="00211E3F"/>
    <w:rsid w:val="002121AF"/>
    <w:rsid w:val="0021246B"/>
    <w:rsid w:val="0021266D"/>
    <w:rsid w:val="002128B4"/>
    <w:rsid w:val="00212B27"/>
    <w:rsid w:val="00212D8E"/>
    <w:rsid w:val="002132B5"/>
    <w:rsid w:val="002137A2"/>
    <w:rsid w:val="002139A1"/>
    <w:rsid w:val="00213F07"/>
    <w:rsid w:val="00214190"/>
    <w:rsid w:val="00214571"/>
    <w:rsid w:val="00214A58"/>
    <w:rsid w:val="00214ECF"/>
    <w:rsid w:val="00216D28"/>
    <w:rsid w:val="00217BC2"/>
    <w:rsid w:val="00217C6A"/>
    <w:rsid w:val="00217C99"/>
    <w:rsid w:val="0022025C"/>
    <w:rsid w:val="00220EB8"/>
    <w:rsid w:val="00221B1D"/>
    <w:rsid w:val="00221C1C"/>
    <w:rsid w:val="00221DDA"/>
    <w:rsid w:val="00222277"/>
    <w:rsid w:val="002222E3"/>
    <w:rsid w:val="00222C9A"/>
    <w:rsid w:val="00223558"/>
    <w:rsid w:val="00224673"/>
    <w:rsid w:val="002248E2"/>
    <w:rsid w:val="00225326"/>
    <w:rsid w:val="0022555F"/>
    <w:rsid w:val="002258F0"/>
    <w:rsid w:val="00225D77"/>
    <w:rsid w:val="002260FE"/>
    <w:rsid w:val="00227217"/>
    <w:rsid w:val="00227493"/>
    <w:rsid w:val="00227BE9"/>
    <w:rsid w:val="00231067"/>
    <w:rsid w:val="002319DF"/>
    <w:rsid w:val="00231ABA"/>
    <w:rsid w:val="00231BE3"/>
    <w:rsid w:val="00231C1D"/>
    <w:rsid w:val="0023246E"/>
    <w:rsid w:val="00232E39"/>
    <w:rsid w:val="00232EE7"/>
    <w:rsid w:val="002331A7"/>
    <w:rsid w:val="00235074"/>
    <w:rsid w:val="002351A0"/>
    <w:rsid w:val="00235BF9"/>
    <w:rsid w:val="0023606B"/>
    <w:rsid w:val="002360DA"/>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71F4"/>
    <w:rsid w:val="002477D0"/>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6DE"/>
    <w:rsid w:val="00257E3B"/>
    <w:rsid w:val="00257FC3"/>
    <w:rsid w:val="0026106E"/>
    <w:rsid w:val="0026115F"/>
    <w:rsid w:val="0026136A"/>
    <w:rsid w:val="002614AD"/>
    <w:rsid w:val="00261705"/>
    <w:rsid w:val="00261B32"/>
    <w:rsid w:val="002622D6"/>
    <w:rsid w:val="00262A6B"/>
    <w:rsid w:val="00262CBB"/>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2890"/>
    <w:rsid w:val="00272A58"/>
    <w:rsid w:val="00272E21"/>
    <w:rsid w:val="0027318F"/>
    <w:rsid w:val="002731E0"/>
    <w:rsid w:val="00273343"/>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901"/>
    <w:rsid w:val="00286308"/>
    <w:rsid w:val="0028692E"/>
    <w:rsid w:val="00286B5F"/>
    <w:rsid w:val="00286BB8"/>
    <w:rsid w:val="00286D8A"/>
    <w:rsid w:val="00286FE8"/>
    <w:rsid w:val="0028763E"/>
    <w:rsid w:val="002876C2"/>
    <w:rsid w:val="00291142"/>
    <w:rsid w:val="00291BBD"/>
    <w:rsid w:val="002921DF"/>
    <w:rsid w:val="00292657"/>
    <w:rsid w:val="00292CBF"/>
    <w:rsid w:val="002937A4"/>
    <w:rsid w:val="00293C76"/>
    <w:rsid w:val="002947A9"/>
    <w:rsid w:val="00294D5E"/>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C24"/>
    <w:rsid w:val="002C2C2B"/>
    <w:rsid w:val="002C33F8"/>
    <w:rsid w:val="002C39AC"/>
    <w:rsid w:val="002C438F"/>
    <w:rsid w:val="002C5B2D"/>
    <w:rsid w:val="002C5B36"/>
    <w:rsid w:val="002C5CE8"/>
    <w:rsid w:val="002C5F6B"/>
    <w:rsid w:val="002C6281"/>
    <w:rsid w:val="002C636F"/>
    <w:rsid w:val="002C7109"/>
    <w:rsid w:val="002C74F1"/>
    <w:rsid w:val="002C7570"/>
    <w:rsid w:val="002C7B2D"/>
    <w:rsid w:val="002C7E04"/>
    <w:rsid w:val="002C7ECD"/>
    <w:rsid w:val="002D0CCE"/>
    <w:rsid w:val="002D1322"/>
    <w:rsid w:val="002D13A3"/>
    <w:rsid w:val="002D1784"/>
    <w:rsid w:val="002D1E7C"/>
    <w:rsid w:val="002D1FC0"/>
    <w:rsid w:val="002D1FD2"/>
    <w:rsid w:val="002D1FF8"/>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48E"/>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F0105"/>
    <w:rsid w:val="002F0DDD"/>
    <w:rsid w:val="002F138D"/>
    <w:rsid w:val="002F14F5"/>
    <w:rsid w:val="002F1F34"/>
    <w:rsid w:val="002F22C5"/>
    <w:rsid w:val="002F25A3"/>
    <w:rsid w:val="002F32A5"/>
    <w:rsid w:val="002F3657"/>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740"/>
    <w:rsid w:val="003007D1"/>
    <w:rsid w:val="00300981"/>
    <w:rsid w:val="00300F50"/>
    <w:rsid w:val="00301158"/>
    <w:rsid w:val="00301D32"/>
    <w:rsid w:val="0030273C"/>
    <w:rsid w:val="00302C42"/>
    <w:rsid w:val="003035C3"/>
    <w:rsid w:val="0030388F"/>
    <w:rsid w:val="003039A0"/>
    <w:rsid w:val="003041D7"/>
    <w:rsid w:val="00304308"/>
    <w:rsid w:val="0030438C"/>
    <w:rsid w:val="0030465C"/>
    <w:rsid w:val="003047AB"/>
    <w:rsid w:val="00304978"/>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8D"/>
    <w:rsid w:val="00315CA6"/>
    <w:rsid w:val="00316981"/>
    <w:rsid w:val="00316A5F"/>
    <w:rsid w:val="00317A0E"/>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57B"/>
    <w:rsid w:val="00330148"/>
    <w:rsid w:val="00330190"/>
    <w:rsid w:val="003305A0"/>
    <w:rsid w:val="0033172F"/>
    <w:rsid w:val="00331A49"/>
    <w:rsid w:val="00331AD0"/>
    <w:rsid w:val="00331F82"/>
    <w:rsid w:val="00332711"/>
    <w:rsid w:val="00332B0F"/>
    <w:rsid w:val="00332E07"/>
    <w:rsid w:val="003331D6"/>
    <w:rsid w:val="00333CFA"/>
    <w:rsid w:val="00333EEA"/>
    <w:rsid w:val="0033444A"/>
    <w:rsid w:val="003350F2"/>
    <w:rsid w:val="0033591B"/>
    <w:rsid w:val="00335CFB"/>
    <w:rsid w:val="00335D62"/>
    <w:rsid w:val="00335FDC"/>
    <w:rsid w:val="003368CF"/>
    <w:rsid w:val="00337286"/>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635"/>
    <w:rsid w:val="003527A3"/>
    <w:rsid w:val="00352AF5"/>
    <w:rsid w:val="0035313C"/>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622"/>
    <w:rsid w:val="00372964"/>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2227"/>
    <w:rsid w:val="00382E94"/>
    <w:rsid w:val="003831A3"/>
    <w:rsid w:val="00383871"/>
    <w:rsid w:val="00383D8F"/>
    <w:rsid w:val="003846D9"/>
    <w:rsid w:val="00384757"/>
    <w:rsid w:val="003851FB"/>
    <w:rsid w:val="003855D1"/>
    <w:rsid w:val="003856F8"/>
    <w:rsid w:val="00385714"/>
    <w:rsid w:val="00385C82"/>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7BA"/>
    <w:rsid w:val="003A1B93"/>
    <w:rsid w:val="003A2000"/>
    <w:rsid w:val="003A2905"/>
    <w:rsid w:val="003A2D23"/>
    <w:rsid w:val="003A2D8D"/>
    <w:rsid w:val="003A3BC9"/>
    <w:rsid w:val="003A45BD"/>
    <w:rsid w:val="003A53A5"/>
    <w:rsid w:val="003A5927"/>
    <w:rsid w:val="003A5AA6"/>
    <w:rsid w:val="003A5C21"/>
    <w:rsid w:val="003A5FAE"/>
    <w:rsid w:val="003A6557"/>
    <w:rsid w:val="003A6571"/>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D9B"/>
    <w:rsid w:val="003E015D"/>
    <w:rsid w:val="003E021B"/>
    <w:rsid w:val="003E097F"/>
    <w:rsid w:val="003E0B61"/>
    <w:rsid w:val="003E0BF1"/>
    <w:rsid w:val="003E1842"/>
    <w:rsid w:val="003E18E3"/>
    <w:rsid w:val="003E1C45"/>
    <w:rsid w:val="003E1CD6"/>
    <w:rsid w:val="003E30F0"/>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31D"/>
    <w:rsid w:val="003E73F5"/>
    <w:rsid w:val="003E7590"/>
    <w:rsid w:val="003E7DF1"/>
    <w:rsid w:val="003E7E61"/>
    <w:rsid w:val="003E7EDE"/>
    <w:rsid w:val="003F062E"/>
    <w:rsid w:val="003F0C19"/>
    <w:rsid w:val="003F28A0"/>
    <w:rsid w:val="003F2D56"/>
    <w:rsid w:val="003F36E7"/>
    <w:rsid w:val="003F441C"/>
    <w:rsid w:val="003F6D79"/>
    <w:rsid w:val="003F6DA6"/>
    <w:rsid w:val="003F70BC"/>
    <w:rsid w:val="003F7306"/>
    <w:rsid w:val="003F75B4"/>
    <w:rsid w:val="003F7AA1"/>
    <w:rsid w:val="0040059D"/>
    <w:rsid w:val="0040065D"/>
    <w:rsid w:val="0040212C"/>
    <w:rsid w:val="004023CC"/>
    <w:rsid w:val="004029FC"/>
    <w:rsid w:val="00403A14"/>
    <w:rsid w:val="00403E43"/>
    <w:rsid w:val="004058A6"/>
    <w:rsid w:val="004059FD"/>
    <w:rsid w:val="00405E97"/>
    <w:rsid w:val="0040649E"/>
    <w:rsid w:val="004067BF"/>
    <w:rsid w:val="004068D0"/>
    <w:rsid w:val="00406A96"/>
    <w:rsid w:val="00406E95"/>
    <w:rsid w:val="004076A2"/>
    <w:rsid w:val="00407B03"/>
    <w:rsid w:val="00407BB5"/>
    <w:rsid w:val="00407C96"/>
    <w:rsid w:val="004105D2"/>
    <w:rsid w:val="00410A1B"/>
    <w:rsid w:val="00410BCA"/>
    <w:rsid w:val="0041113B"/>
    <w:rsid w:val="00411DC0"/>
    <w:rsid w:val="00411E19"/>
    <w:rsid w:val="00412131"/>
    <w:rsid w:val="0041234B"/>
    <w:rsid w:val="004128ED"/>
    <w:rsid w:val="00412CE8"/>
    <w:rsid w:val="004137BE"/>
    <w:rsid w:val="004145AC"/>
    <w:rsid w:val="0041478F"/>
    <w:rsid w:val="0041523D"/>
    <w:rsid w:val="00415318"/>
    <w:rsid w:val="0041605C"/>
    <w:rsid w:val="004163E7"/>
    <w:rsid w:val="0041680C"/>
    <w:rsid w:val="00416D69"/>
    <w:rsid w:val="00416D73"/>
    <w:rsid w:val="004179B8"/>
    <w:rsid w:val="00421BFA"/>
    <w:rsid w:val="0042290A"/>
    <w:rsid w:val="004232C0"/>
    <w:rsid w:val="004233EC"/>
    <w:rsid w:val="0042350B"/>
    <w:rsid w:val="0042383C"/>
    <w:rsid w:val="00423FF2"/>
    <w:rsid w:val="00424B7B"/>
    <w:rsid w:val="00424B7D"/>
    <w:rsid w:val="0042572F"/>
    <w:rsid w:val="00425E73"/>
    <w:rsid w:val="004269E2"/>
    <w:rsid w:val="00426AE5"/>
    <w:rsid w:val="00426C76"/>
    <w:rsid w:val="00427BCA"/>
    <w:rsid w:val="00427CE4"/>
    <w:rsid w:val="00430468"/>
    <w:rsid w:val="00430491"/>
    <w:rsid w:val="004305E1"/>
    <w:rsid w:val="00431881"/>
    <w:rsid w:val="004325C8"/>
    <w:rsid w:val="0043339E"/>
    <w:rsid w:val="00434449"/>
    <w:rsid w:val="00434655"/>
    <w:rsid w:val="00435CD9"/>
    <w:rsid w:val="0043660B"/>
    <w:rsid w:val="00436708"/>
    <w:rsid w:val="0043689C"/>
    <w:rsid w:val="00436F98"/>
    <w:rsid w:val="004400B3"/>
    <w:rsid w:val="004412B8"/>
    <w:rsid w:val="0044173B"/>
    <w:rsid w:val="00442C41"/>
    <w:rsid w:val="00442F5D"/>
    <w:rsid w:val="00443102"/>
    <w:rsid w:val="00444419"/>
    <w:rsid w:val="0044493B"/>
    <w:rsid w:val="0044506B"/>
    <w:rsid w:val="004450D5"/>
    <w:rsid w:val="004460EF"/>
    <w:rsid w:val="004464A8"/>
    <w:rsid w:val="004464ED"/>
    <w:rsid w:val="00446789"/>
    <w:rsid w:val="00446D0D"/>
    <w:rsid w:val="00446D1E"/>
    <w:rsid w:val="0044768E"/>
    <w:rsid w:val="00447964"/>
    <w:rsid w:val="00447C6B"/>
    <w:rsid w:val="00447CB1"/>
    <w:rsid w:val="00447E98"/>
    <w:rsid w:val="00447FDD"/>
    <w:rsid w:val="004502D6"/>
    <w:rsid w:val="00450D1D"/>
    <w:rsid w:val="004518CB"/>
    <w:rsid w:val="004526B7"/>
    <w:rsid w:val="00452963"/>
    <w:rsid w:val="00452B4B"/>
    <w:rsid w:val="004533E8"/>
    <w:rsid w:val="00453935"/>
    <w:rsid w:val="00453C4D"/>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29BA"/>
    <w:rsid w:val="00482EF1"/>
    <w:rsid w:val="0048301B"/>
    <w:rsid w:val="004830E5"/>
    <w:rsid w:val="004838C1"/>
    <w:rsid w:val="00483999"/>
    <w:rsid w:val="00483B7D"/>
    <w:rsid w:val="0048420B"/>
    <w:rsid w:val="0048494F"/>
    <w:rsid w:val="00485105"/>
    <w:rsid w:val="00485166"/>
    <w:rsid w:val="0048563A"/>
    <w:rsid w:val="004867A5"/>
    <w:rsid w:val="00486828"/>
    <w:rsid w:val="00486F41"/>
    <w:rsid w:val="00486FAF"/>
    <w:rsid w:val="004870F4"/>
    <w:rsid w:val="004876E5"/>
    <w:rsid w:val="00487B1B"/>
    <w:rsid w:val="004914B6"/>
    <w:rsid w:val="004916CE"/>
    <w:rsid w:val="004920B8"/>
    <w:rsid w:val="00492E52"/>
    <w:rsid w:val="00492F6D"/>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939"/>
    <w:rsid w:val="004B302F"/>
    <w:rsid w:val="004B385A"/>
    <w:rsid w:val="004B3BB3"/>
    <w:rsid w:val="004B4606"/>
    <w:rsid w:val="004B502D"/>
    <w:rsid w:val="004B557D"/>
    <w:rsid w:val="004B6BE2"/>
    <w:rsid w:val="004B6F1E"/>
    <w:rsid w:val="004B705A"/>
    <w:rsid w:val="004B74EB"/>
    <w:rsid w:val="004B78CB"/>
    <w:rsid w:val="004B7CC5"/>
    <w:rsid w:val="004B7F6F"/>
    <w:rsid w:val="004C1BDC"/>
    <w:rsid w:val="004C2C77"/>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AA1"/>
    <w:rsid w:val="004D6251"/>
    <w:rsid w:val="004D6A36"/>
    <w:rsid w:val="004D7170"/>
    <w:rsid w:val="004D7325"/>
    <w:rsid w:val="004D7F02"/>
    <w:rsid w:val="004E0D84"/>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FD8"/>
    <w:rsid w:val="005132E1"/>
    <w:rsid w:val="005135F8"/>
    <w:rsid w:val="005136C5"/>
    <w:rsid w:val="0051434F"/>
    <w:rsid w:val="005147AD"/>
    <w:rsid w:val="005149A8"/>
    <w:rsid w:val="00515183"/>
    <w:rsid w:val="00515668"/>
    <w:rsid w:val="00515A4F"/>
    <w:rsid w:val="00515C98"/>
    <w:rsid w:val="005168FE"/>
    <w:rsid w:val="00516FFB"/>
    <w:rsid w:val="005172FA"/>
    <w:rsid w:val="00517419"/>
    <w:rsid w:val="00520407"/>
    <w:rsid w:val="00520FAD"/>
    <w:rsid w:val="005215A8"/>
    <w:rsid w:val="0052174A"/>
    <w:rsid w:val="005219FA"/>
    <w:rsid w:val="00521FBA"/>
    <w:rsid w:val="005226F1"/>
    <w:rsid w:val="00522EF8"/>
    <w:rsid w:val="00523AA8"/>
    <w:rsid w:val="00523CF0"/>
    <w:rsid w:val="00523D81"/>
    <w:rsid w:val="00525796"/>
    <w:rsid w:val="005257A7"/>
    <w:rsid w:val="00525A54"/>
    <w:rsid w:val="00526039"/>
    <w:rsid w:val="0052623F"/>
    <w:rsid w:val="005269D6"/>
    <w:rsid w:val="00526DD3"/>
    <w:rsid w:val="0053079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7BD"/>
    <w:rsid w:val="00536BF1"/>
    <w:rsid w:val="00536CF3"/>
    <w:rsid w:val="00537002"/>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E66"/>
    <w:rsid w:val="00550E98"/>
    <w:rsid w:val="00551A34"/>
    <w:rsid w:val="00552D14"/>
    <w:rsid w:val="005539B3"/>
    <w:rsid w:val="00553ECC"/>
    <w:rsid w:val="00554464"/>
    <w:rsid w:val="0055463C"/>
    <w:rsid w:val="005548A8"/>
    <w:rsid w:val="00554CF9"/>
    <w:rsid w:val="0055572F"/>
    <w:rsid w:val="0055700A"/>
    <w:rsid w:val="0055738B"/>
    <w:rsid w:val="005577E6"/>
    <w:rsid w:val="0056003C"/>
    <w:rsid w:val="005603B5"/>
    <w:rsid w:val="005604C7"/>
    <w:rsid w:val="0056072D"/>
    <w:rsid w:val="005609E5"/>
    <w:rsid w:val="00560C48"/>
    <w:rsid w:val="00560DD1"/>
    <w:rsid w:val="005620B7"/>
    <w:rsid w:val="0056274B"/>
    <w:rsid w:val="00562D2B"/>
    <w:rsid w:val="00562E9C"/>
    <w:rsid w:val="00562FF3"/>
    <w:rsid w:val="005632C8"/>
    <w:rsid w:val="00563959"/>
    <w:rsid w:val="00563C0B"/>
    <w:rsid w:val="005643E9"/>
    <w:rsid w:val="00565A92"/>
    <w:rsid w:val="005664CC"/>
    <w:rsid w:val="00566A1A"/>
    <w:rsid w:val="00567113"/>
    <w:rsid w:val="00567290"/>
    <w:rsid w:val="00567785"/>
    <w:rsid w:val="005677CA"/>
    <w:rsid w:val="0056796A"/>
    <w:rsid w:val="00567D5A"/>
    <w:rsid w:val="005701A2"/>
    <w:rsid w:val="0057024D"/>
    <w:rsid w:val="0057069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77D"/>
    <w:rsid w:val="005767FA"/>
    <w:rsid w:val="00577224"/>
    <w:rsid w:val="00577A46"/>
    <w:rsid w:val="0058014D"/>
    <w:rsid w:val="00580245"/>
    <w:rsid w:val="005816CF"/>
    <w:rsid w:val="00583139"/>
    <w:rsid w:val="0058333A"/>
    <w:rsid w:val="00583557"/>
    <w:rsid w:val="00583BFA"/>
    <w:rsid w:val="005840F3"/>
    <w:rsid w:val="0058451C"/>
    <w:rsid w:val="005845E2"/>
    <w:rsid w:val="00584902"/>
    <w:rsid w:val="00585FA3"/>
    <w:rsid w:val="0058607E"/>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35E0"/>
    <w:rsid w:val="00593B6F"/>
    <w:rsid w:val="005949EB"/>
    <w:rsid w:val="00594C98"/>
    <w:rsid w:val="00594CC3"/>
    <w:rsid w:val="005952F7"/>
    <w:rsid w:val="00596F43"/>
    <w:rsid w:val="0059721E"/>
    <w:rsid w:val="005974D5"/>
    <w:rsid w:val="005A0C00"/>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630"/>
    <w:rsid w:val="005A76B4"/>
    <w:rsid w:val="005A7C28"/>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7390"/>
    <w:rsid w:val="005B7523"/>
    <w:rsid w:val="005B75BE"/>
    <w:rsid w:val="005C0D19"/>
    <w:rsid w:val="005C0E15"/>
    <w:rsid w:val="005C1AAD"/>
    <w:rsid w:val="005C1F3E"/>
    <w:rsid w:val="005C253B"/>
    <w:rsid w:val="005C2716"/>
    <w:rsid w:val="005C2B94"/>
    <w:rsid w:val="005C2D6E"/>
    <w:rsid w:val="005C3E5C"/>
    <w:rsid w:val="005C405A"/>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7103"/>
    <w:rsid w:val="005D7339"/>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A52"/>
    <w:rsid w:val="00600E9A"/>
    <w:rsid w:val="00601555"/>
    <w:rsid w:val="006019C6"/>
    <w:rsid w:val="00601EC7"/>
    <w:rsid w:val="00602037"/>
    <w:rsid w:val="00602A37"/>
    <w:rsid w:val="00602E3E"/>
    <w:rsid w:val="00602E47"/>
    <w:rsid w:val="0060332E"/>
    <w:rsid w:val="00603947"/>
    <w:rsid w:val="00603F56"/>
    <w:rsid w:val="0060462D"/>
    <w:rsid w:val="006052D8"/>
    <w:rsid w:val="006057F9"/>
    <w:rsid w:val="00605964"/>
    <w:rsid w:val="00605991"/>
    <w:rsid w:val="00605EE6"/>
    <w:rsid w:val="00606342"/>
    <w:rsid w:val="0060731C"/>
    <w:rsid w:val="00607E2B"/>
    <w:rsid w:val="00607FC7"/>
    <w:rsid w:val="0061054E"/>
    <w:rsid w:val="0061092E"/>
    <w:rsid w:val="00610EAE"/>
    <w:rsid w:val="0061138D"/>
    <w:rsid w:val="00611B48"/>
    <w:rsid w:val="006120F5"/>
    <w:rsid w:val="00612330"/>
    <w:rsid w:val="00612344"/>
    <w:rsid w:val="00612821"/>
    <w:rsid w:val="00612C10"/>
    <w:rsid w:val="00613135"/>
    <w:rsid w:val="006131F4"/>
    <w:rsid w:val="006133AE"/>
    <w:rsid w:val="006134AB"/>
    <w:rsid w:val="00614140"/>
    <w:rsid w:val="00614FC9"/>
    <w:rsid w:val="006154D1"/>
    <w:rsid w:val="006155C0"/>
    <w:rsid w:val="00616053"/>
    <w:rsid w:val="00616151"/>
    <w:rsid w:val="006167AC"/>
    <w:rsid w:val="006167C7"/>
    <w:rsid w:val="00616B80"/>
    <w:rsid w:val="00616C19"/>
    <w:rsid w:val="00617E3A"/>
    <w:rsid w:val="006209F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D1B"/>
    <w:rsid w:val="0063010D"/>
    <w:rsid w:val="006304EE"/>
    <w:rsid w:val="006306B5"/>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2AAB"/>
    <w:rsid w:val="00642B4A"/>
    <w:rsid w:val="00643558"/>
    <w:rsid w:val="00643A92"/>
    <w:rsid w:val="006447ED"/>
    <w:rsid w:val="00645DCD"/>
    <w:rsid w:val="00645FB5"/>
    <w:rsid w:val="006462D2"/>
    <w:rsid w:val="00646FE2"/>
    <w:rsid w:val="006471FA"/>
    <w:rsid w:val="00647383"/>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607"/>
    <w:rsid w:val="006648DE"/>
    <w:rsid w:val="006652D4"/>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5BBF"/>
    <w:rsid w:val="006762B5"/>
    <w:rsid w:val="006762DC"/>
    <w:rsid w:val="006762F5"/>
    <w:rsid w:val="00677184"/>
    <w:rsid w:val="00677234"/>
    <w:rsid w:val="00677AB4"/>
    <w:rsid w:val="00677CA9"/>
    <w:rsid w:val="00680DD7"/>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81D"/>
    <w:rsid w:val="00694D56"/>
    <w:rsid w:val="00695AFA"/>
    <w:rsid w:val="00696168"/>
    <w:rsid w:val="0069648C"/>
    <w:rsid w:val="00696CDF"/>
    <w:rsid w:val="00697492"/>
    <w:rsid w:val="0069769F"/>
    <w:rsid w:val="006979D4"/>
    <w:rsid w:val="006A0044"/>
    <w:rsid w:val="006A0116"/>
    <w:rsid w:val="006A142B"/>
    <w:rsid w:val="006A15BF"/>
    <w:rsid w:val="006A1B34"/>
    <w:rsid w:val="006A20D1"/>
    <w:rsid w:val="006A3802"/>
    <w:rsid w:val="006A446C"/>
    <w:rsid w:val="006A53BC"/>
    <w:rsid w:val="006A5ABE"/>
    <w:rsid w:val="006A6E49"/>
    <w:rsid w:val="006A70BD"/>
    <w:rsid w:val="006A70F1"/>
    <w:rsid w:val="006A7844"/>
    <w:rsid w:val="006A7DA7"/>
    <w:rsid w:val="006B1033"/>
    <w:rsid w:val="006B1335"/>
    <w:rsid w:val="006B1F63"/>
    <w:rsid w:val="006B2519"/>
    <w:rsid w:val="006B2A7F"/>
    <w:rsid w:val="006B3142"/>
    <w:rsid w:val="006B32D3"/>
    <w:rsid w:val="006B346A"/>
    <w:rsid w:val="006B34C7"/>
    <w:rsid w:val="006B35B3"/>
    <w:rsid w:val="006B3622"/>
    <w:rsid w:val="006B41B8"/>
    <w:rsid w:val="006B42DB"/>
    <w:rsid w:val="006B4393"/>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6A6"/>
    <w:rsid w:val="006C3931"/>
    <w:rsid w:val="006C459E"/>
    <w:rsid w:val="006C501A"/>
    <w:rsid w:val="006C5020"/>
    <w:rsid w:val="006C502F"/>
    <w:rsid w:val="006C5623"/>
    <w:rsid w:val="006C58B2"/>
    <w:rsid w:val="006C601D"/>
    <w:rsid w:val="006C66A5"/>
    <w:rsid w:val="006C7092"/>
    <w:rsid w:val="006C796E"/>
    <w:rsid w:val="006C7B0C"/>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486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DAA"/>
    <w:rsid w:val="006F3449"/>
    <w:rsid w:val="006F369A"/>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CE"/>
    <w:rsid w:val="00712C4A"/>
    <w:rsid w:val="00713322"/>
    <w:rsid w:val="00713DA2"/>
    <w:rsid w:val="00714354"/>
    <w:rsid w:val="00714DE5"/>
    <w:rsid w:val="00715E7D"/>
    <w:rsid w:val="007161D5"/>
    <w:rsid w:val="00716EFA"/>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46F"/>
    <w:rsid w:val="00731E1A"/>
    <w:rsid w:val="00731E4A"/>
    <w:rsid w:val="00731FCF"/>
    <w:rsid w:val="007322FB"/>
    <w:rsid w:val="007324F5"/>
    <w:rsid w:val="00732A02"/>
    <w:rsid w:val="00733685"/>
    <w:rsid w:val="00733826"/>
    <w:rsid w:val="007342F8"/>
    <w:rsid w:val="0073441B"/>
    <w:rsid w:val="00734760"/>
    <w:rsid w:val="00734BAA"/>
    <w:rsid w:val="00735447"/>
    <w:rsid w:val="007356D3"/>
    <w:rsid w:val="007359C1"/>
    <w:rsid w:val="00735FD7"/>
    <w:rsid w:val="00736697"/>
    <w:rsid w:val="00736CE8"/>
    <w:rsid w:val="00736E2B"/>
    <w:rsid w:val="007373F3"/>
    <w:rsid w:val="00737900"/>
    <w:rsid w:val="00740849"/>
    <w:rsid w:val="007408C4"/>
    <w:rsid w:val="00740CE8"/>
    <w:rsid w:val="00741716"/>
    <w:rsid w:val="00741B29"/>
    <w:rsid w:val="00742718"/>
    <w:rsid w:val="007429BD"/>
    <w:rsid w:val="00742A96"/>
    <w:rsid w:val="00743DEA"/>
    <w:rsid w:val="00743F77"/>
    <w:rsid w:val="00744CC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628C"/>
    <w:rsid w:val="007563BC"/>
    <w:rsid w:val="00756500"/>
    <w:rsid w:val="0075669B"/>
    <w:rsid w:val="00756CAF"/>
    <w:rsid w:val="0075745D"/>
    <w:rsid w:val="00757849"/>
    <w:rsid w:val="00757C9D"/>
    <w:rsid w:val="007603B0"/>
    <w:rsid w:val="00761B12"/>
    <w:rsid w:val="00762312"/>
    <w:rsid w:val="0076255A"/>
    <w:rsid w:val="007634F2"/>
    <w:rsid w:val="0076356E"/>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F5A"/>
    <w:rsid w:val="00780CA8"/>
    <w:rsid w:val="00780CFB"/>
    <w:rsid w:val="00780E2F"/>
    <w:rsid w:val="007815EC"/>
    <w:rsid w:val="00781736"/>
    <w:rsid w:val="00781820"/>
    <w:rsid w:val="0078197E"/>
    <w:rsid w:val="007819D4"/>
    <w:rsid w:val="00781FBB"/>
    <w:rsid w:val="007826EE"/>
    <w:rsid w:val="007832B4"/>
    <w:rsid w:val="00784180"/>
    <w:rsid w:val="00784F5E"/>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6EE4"/>
    <w:rsid w:val="00797548"/>
    <w:rsid w:val="007978D0"/>
    <w:rsid w:val="007A0523"/>
    <w:rsid w:val="007A05CC"/>
    <w:rsid w:val="007A06B7"/>
    <w:rsid w:val="007A0B71"/>
    <w:rsid w:val="007A0BF8"/>
    <w:rsid w:val="007A176D"/>
    <w:rsid w:val="007A2168"/>
    <w:rsid w:val="007A27A8"/>
    <w:rsid w:val="007A2835"/>
    <w:rsid w:val="007A33C0"/>
    <w:rsid w:val="007A3548"/>
    <w:rsid w:val="007A3E45"/>
    <w:rsid w:val="007A4637"/>
    <w:rsid w:val="007A4715"/>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2324"/>
    <w:rsid w:val="007C2F64"/>
    <w:rsid w:val="007C34B9"/>
    <w:rsid w:val="007C38A7"/>
    <w:rsid w:val="007C3C5C"/>
    <w:rsid w:val="007C48E5"/>
    <w:rsid w:val="007C4C03"/>
    <w:rsid w:val="007C4CDA"/>
    <w:rsid w:val="007C5070"/>
    <w:rsid w:val="007C55D3"/>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724B"/>
    <w:rsid w:val="007D7288"/>
    <w:rsid w:val="007E0386"/>
    <w:rsid w:val="007E0DA5"/>
    <w:rsid w:val="007E0F05"/>
    <w:rsid w:val="007E112F"/>
    <w:rsid w:val="007E1694"/>
    <w:rsid w:val="007E1E0B"/>
    <w:rsid w:val="007E2F0F"/>
    <w:rsid w:val="007E30D6"/>
    <w:rsid w:val="007E3112"/>
    <w:rsid w:val="007E4443"/>
    <w:rsid w:val="007E549A"/>
    <w:rsid w:val="007E5653"/>
    <w:rsid w:val="007E5822"/>
    <w:rsid w:val="007E5DAF"/>
    <w:rsid w:val="007E6316"/>
    <w:rsid w:val="007E677E"/>
    <w:rsid w:val="007E6BC7"/>
    <w:rsid w:val="007E70A3"/>
    <w:rsid w:val="007E7356"/>
    <w:rsid w:val="007E7658"/>
    <w:rsid w:val="007E78F3"/>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9A2"/>
    <w:rsid w:val="0081626F"/>
    <w:rsid w:val="0081661D"/>
    <w:rsid w:val="00817206"/>
    <w:rsid w:val="00817419"/>
    <w:rsid w:val="0081772B"/>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9E"/>
    <w:rsid w:val="00831F4F"/>
    <w:rsid w:val="0083266B"/>
    <w:rsid w:val="00832840"/>
    <w:rsid w:val="00833069"/>
    <w:rsid w:val="0083329C"/>
    <w:rsid w:val="008334E9"/>
    <w:rsid w:val="00833954"/>
    <w:rsid w:val="00833F7C"/>
    <w:rsid w:val="00834221"/>
    <w:rsid w:val="00834835"/>
    <w:rsid w:val="0083573E"/>
    <w:rsid w:val="00835992"/>
    <w:rsid w:val="008359DD"/>
    <w:rsid w:val="00835AE2"/>
    <w:rsid w:val="008361E2"/>
    <w:rsid w:val="008362D6"/>
    <w:rsid w:val="00837019"/>
    <w:rsid w:val="00837CED"/>
    <w:rsid w:val="00840AE6"/>
    <w:rsid w:val="00840FE1"/>
    <w:rsid w:val="00841844"/>
    <w:rsid w:val="00841862"/>
    <w:rsid w:val="008418F1"/>
    <w:rsid w:val="0084290D"/>
    <w:rsid w:val="008429F4"/>
    <w:rsid w:val="00842CA1"/>
    <w:rsid w:val="00842DA7"/>
    <w:rsid w:val="00844286"/>
    <w:rsid w:val="00844A06"/>
    <w:rsid w:val="00844B39"/>
    <w:rsid w:val="00844F6D"/>
    <w:rsid w:val="00845022"/>
    <w:rsid w:val="0084593C"/>
    <w:rsid w:val="00845D84"/>
    <w:rsid w:val="00845E60"/>
    <w:rsid w:val="00845F5A"/>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66AD"/>
    <w:rsid w:val="0085700E"/>
    <w:rsid w:val="00857B0B"/>
    <w:rsid w:val="00857D7F"/>
    <w:rsid w:val="00860469"/>
    <w:rsid w:val="00860950"/>
    <w:rsid w:val="008612C5"/>
    <w:rsid w:val="008621A8"/>
    <w:rsid w:val="008634CD"/>
    <w:rsid w:val="00863F65"/>
    <w:rsid w:val="00864995"/>
    <w:rsid w:val="0086544A"/>
    <w:rsid w:val="0086590B"/>
    <w:rsid w:val="00866608"/>
    <w:rsid w:val="008669E9"/>
    <w:rsid w:val="00866F6E"/>
    <w:rsid w:val="008671C7"/>
    <w:rsid w:val="00867777"/>
    <w:rsid w:val="00867B4D"/>
    <w:rsid w:val="00867D75"/>
    <w:rsid w:val="00867E2E"/>
    <w:rsid w:val="008706F6"/>
    <w:rsid w:val="008708F7"/>
    <w:rsid w:val="00871358"/>
    <w:rsid w:val="008717A2"/>
    <w:rsid w:val="008722A7"/>
    <w:rsid w:val="00872579"/>
    <w:rsid w:val="008734A8"/>
    <w:rsid w:val="00873F5B"/>
    <w:rsid w:val="00874806"/>
    <w:rsid w:val="00875323"/>
    <w:rsid w:val="00875B0B"/>
    <w:rsid w:val="00875C9D"/>
    <w:rsid w:val="008765BF"/>
    <w:rsid w:val="00876C4A"/>
    <w:rsid w:val="00876F43"/>
    <w:rsid w:val="008773A6"/>
    <w:rsid w:val="00877872"/>
    <w:rsid w:val="00877CC4"/>
    <w:rsid w:val="00880FDF"/>
    <w:rsid w:val="008811EC"/>
    <w:rsid w:val="00881DDA"/>
    <w:rsid w:val="0088265B"/>
    <w:rsid w:val="00882FC5"/>
    <w:rsid w:val="0088318C"/>
    <w:rsid w:val="0088367B"/>
    <w:rsid w:val="008836E6"/>
    <w:rsid w:val="00883B3F"/>
    <w:rsid w:val="00883BF3"/>
    <w:rsid w:val="00884A98"/>
    <w:rsid w:val="00884EB0"/>
    <w:rsid w:val="00885285"/>
    <w:rsid w:val="00885331"/>
    <w:rsid w:val="008856E4"/>
    <w:rsid w:val="00885880"/>
    <w:rsid w:val="00887039"/>
    <w:rsid w:val="008870D4"/>
    <w:rsid w:val="00887513"/>
    <w:rsid w:val="008875F6"/>
    <w:rsid w:val="00887F60"/>
    <w:rsid w:val="008903A4"/>
    <w:rsid w:val="008910F4"/>
    <w:rsid w:val="00891116"/>
    <w:rsid w:val="0089147B"/>
    <w:rsid w:val="008914B0"/>
    <w:rsid w:val="008918E5"/>
    <w:rsid w:val="00891A45"/>
    <w:rsid w:val="00891B15"/>
    <w:rsid w:val="0089230C"/>
    <w:rsid w:val="00892EC2"/>
    <w:rsid w:val="00893A62"/>
    <w:rsid w:val="00893D62"/>
    <w:rsid w:val="0089407D"/>
    <w:rsid w:val="008940A3"/>
    <w:rsid w:val="00894307"/>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395"/>
    <w:rsid w:val="008A6C33"/>
    <w:rsid w:val="008A7621"/>
    <w:rsid w:val="008A790B"/>
    <w:rsid w:val="008A79B6"/>
    <w:rsid w:val="008B0916"/>
    <w:rsid w:val="008B11CC"/>
    <w:rsid w:val="008B1530"/>
    <w:rsid w:val="008B1B6A"/>
    <w:rsid w:val="008B2A7D"/>
    <w:rsid w:val="008B2E60"/>
    <w:rsid w:val="008B424D"/>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2B63"/>
    <w:rsid w:val="008C2CCA"/>
    <w:rsid w:val="008C310A"/>
    <w:rsid w:val="008C385B"/>
    <w:rsid w:val="008C546F"/>
    <w:rsid w:val="008C5916"/>
    <w:rsid w:val="008C59CA"/>
    <w:rsid w:val="008C61E1"/>
    <w:rsid w:val="008C6DB1"/>
    <w:rsid w:val="008C71D5"/>
    <w:rsid w:val="008C7386"/>
    <w:rsid w:val="008D033A"/>
    <w:rsid w:val="008D0CFC"/>
    <w:rsid w:val="008D11E4"/>
    <w:rsid w:val="008D1AE1"/>
    <w:rsid w:val="008D20D1"/>
    <w:rsid w:val="008D2242"/>
    <w:rsid w:val="008D2595"/>
    <w:rsid w:val="008D2A3A"/>
    <w:rsid w:val="008D30F7"/>
    <w:rsid w:val="008D3132"/>
    <w:rsid w:val="008D32B2"/>
    <w:rsid w:val="008D3BE0"/>
    <w:rsid w:val="008D4510"/>
    <w:rsid w:val="008D4764"/>
    <w:rsid w:val="008D4777"/>
    <w:rsid w:val="008D4C33"/>
    <w:rsid w:val="008D522C"/>
    <w:rsid w:val="008D5FC2"/>
    <w:rsid w:val="008D6371"/>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BE5"/>
    <w:rsid w:val="008F2DA6"/>
    <w:rsid w:val="008F42C0"/>
    <w:rsid w:val="008F553C"/>
    <w:rsid w:val="008F5846"/>
    <w:rsid w:val="008F5E43"/>
    <w:rsid w:val="008F5F76"/>
    <w:rsid w:val="008F6012"/>
    <w:rsid w:val="008F6167"/>
    <w:rsid w:val="008F6308"/>
    <w:rsid w:val="008F6625"/>
    <w:rsid w:val="008F7999"/>
    <w:rsid w:val="008F7D65"/>
    <w:rsid w:val="008F7DB1"/>
    <w:rsid w:val="00900A3F"/>
    <w:rsid w:val="00901170"/>
    <w:rsid w:val="00901310"/>
    <w:rsid w:val="0090145F"/>
    <w:rsid w:val="00901605"/>
    <w:rsid w:val="00901652"/>
    <w:rsid w:val="00901AC0"/>
    <w:rsid w:val="00901DB4"/>
    <w:rsid w:val="00902283"/>
    <w:rsid w:val="00902501"/>
    <w:rsid w:val="00902696"/>
    <w:rsid w:val="00903200"/>
    <w:rsid w:val="00903DED"/>
    <w:rsid w:val="00904692"/>
    <w:rsid w:val="00904EB9"/>
    <w:rsid w:val="00905964"/>
    <w:rsid w:val="00906896"/>
    <w:rsid w:val="00906D38"/>
    <w:rsid w:val="00906D9C"/>
    <w:rsid w:val="009076F6"/>
    <w:rsid w:val="00907AB0"/>
    <w:rsid w:val="00907E0D"/>
    <w:rsid w:val="00910288"/>
    <w:rsid w:val="00910374"/>
    <w:rsid w:val="00910458"/>
    <w:rsid w:val="00910DFF"/>
    <w:rsid w:val="00910FBD"/>
    <w:rsid w:val="00911545"/>
    <w:rsid w:val="00911BCF"/>
    <w:rsid w:val="00911F6D"/>
    <w:rsid w:val="009123AA"/>
    <w:rsid w:val="00912451"/>
    <w:rsid w:val="00913024"/>
    <w:rsid w:val="0091373F"/>
    <w:rsid w:val="00913B0A"/>
    <w:rsid w:val="00914FC9"/>
    <w:rsid w:val="009152A9"/>
    <w:rsid w:val="009158C3"/>
    <w:rsid w:val="00915B83"/>
    <w:rsid w:val="00915C3D"/>
    <w:rsid w:val="0091601D"/>
    <w:rsid w:val="0091610F"/>
    <w:rsid w:val="00916469"/>
    <w:rsid w:val="009167BB"/>
    <w:rsid w:val="00916CCF"/>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741"/>
    <w:rsid w:val="00934237"/>
    <w:rsid w:val="00934582"/>
    <w:rsid w:val="00934638"/>
    <w:rsid w:val="00934830"/>
    <w:rsid w:val="009349AC"/>
    <w:rsid w:val="00934D28"/>
    <w:rsid w:val="0093638B"/>
    <w:rsid w:val="00937436"/>
    <w:rsid w:val="00937868"/>
    <w:rsid w:val="0094031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F29"/>
    <w:rsid w:val="00950050"/>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B50"/>
    <w:rsid w:val="00956EA3"/>
    <w:rsid w:val="00957E34"/>
    <w:rsid w:val="0096060B"/>
    <w:rsid w:val="00961198"/>
    <w:rsid w:val="00961E4F"/>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E8A"/>
    <w:rsid w:val="0097007E"/>
    <w:rsid w:val="00970299"/>
    <w:rsid w:val="00970330"/>
    <w:rsid w:val="0097049C"/>
    <w:rsid w:val="00970651"/>
    <w:rsid w:val="00970A28"/>
    <w:rsid w:val="00970BED"/>
    <w:rsid w:val="00970F8B"/>
    <w:rsid w:val="009712A8"/>
    <w:rsid w:val="009712FC"/>
    <w:rsid w:val="009713FB"/>
    <w:rsid w:val="0097150C"/>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FF"/>
    <w:rsid w:val="0098763D"/>
    <w:rsid w:val="00990236"/>
    <w:rsid w:val="0099036C"/>
    <w:rsid w:val="00990693"/>
    <w:rsid w:val="009915B2"/>
    <w:rsid w:val="009918D0"/>
    <w:rsid w:val="00991D09"/>
    <w:rsid w:val="0099268E"/>
    <w:rsid w:val="00992720"/>
    <w:rsid w:val="00992C35"/>
    <w:rsid w:val="00992F83"/>
    <w:rsid w:val="00994115"/>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B3A"/>
    <w:rsid w:val="009A2A62"/>
    <w:rsid w:val="009A30DA"/>
    <w:rsid w:val="009A32B8"/>
    <w:rsid w:val="009A341C"/>
    <w:rsid w:val="009A3EC0"/>
    <w:rsid w:val="009A41DF"/>
    <w:rsid w:val="009A491C"/>
    <w:rsid w:val="009A4B64"/>
    <w:rsid w:val="009A6493"/>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533A"/>
    <w:rsid w:val="009D556F"/>
    <w:rsid w:val="009D5DFE"/>
    <w:rsid w:val="009D69D6"/>
    <w:rsid w:val="009D6A2C"/>
    <w:rsid w:val="009D6CAF"/>
    <w:rsid w:val="009D7054"/>
    <w:rsid w:val="009D70E1"/>
    <w:rsid w:val="009D7356"/>
    <w:rsid w:val="009D785B"/>
    <w:rsid w:val="009D7934"/>
    <w:rsid w:val="009E0B35"/>
    <w:rsid w:val="009E0C05"/>
    <w:rsid w:val="009E1270"/>
    <w:rsid w:val="009E422C"/>
    <w:rsid w:val="009E43D7"/>
    <w:rsid w:val="009E4D64"/>
    <w:rsid w:val="009E50AA"/>
    <w:rsid w:val="009E5883"/>
    <w:rsid w:val="009E5BDC"/>
    <w:rsid w:val="009E5BE6"/>
    <w:rsid w:val="009E5DB8"/>
    <w:rsid w:val="009E5DBF"/>
    <w:rsid w:val="009E5F9D"/>
    <w:rsid w:val="009E6201"/>
    <w:rsid w:val="009E6392"/>
    <w:rsid w:val="009E64E2"/>
    <w:rsid w:val="009E66E9"/>
    <w:rsid w:val="009E67B6"/>
    <w:rsid w:val="009E6DAD"/>
    <w:rsid w:val="009E7300"/>
    <w:rsid w:val="009E7965"/>
    <w:rsid w:val="009E796F"/>
    <w:rsid w:val="009E7DEB"/>
    <w:rsid w:val="009F0293"/>
    <w:rsid w:val="009F08AC"/>
    <w:rsid w:val="009F0DD3"/>
    <w:rsid w:val="009F1876"/>
    <w:rsid w:val="009F1E4D"/>
    <w:rsid w:val="009F1EFB"/>
    <w:rsid w:val="009F23D7"/>
    <w:rsid w:val="009F3777"/>
    <w:rsid w:val="009F4331"/>
    <w:rsid w:val="009F444C"/>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5F0"/>
    <w:rsid w:val="00A13EC1"/>
    <w:rsid w:val="00A14338"/>
    <w:rsid w:val="00A146B3"/>
    <w:rsid w:val="00A14821"/>
    <w:rsid w:val="00A14A3E"/>
    <w:rsid w:val="00A154BA"/>
    <w:rsid w:val="00A15936"/>
    <w:rsid w:val="00A15BC8"/>
    <w:rsid w:val="00A15C0A"/>
    <w:rsid w:val="00A16759"/>
    <w:rsid w:val="00A17004"/>
    <w:rsid w:val="00A17828"/>
    <w:rsid w:val="00A200FC"/>
    <w:rsid w:val="00A201AD"/>
    <w:rsid w:val="00A20DFA"/>
    <w:rsid w:val="00A21010"/>
    <w:rsid w:val="00A210C0"/>
    <w:rsid w:val="00A218C4"/>
    <w:rsid w:val="00A224F2"/>
    <w:rsid w:val="00A22688"/>
    <w:rsid w:val="00A22C13"/>
    <w:rsid w:val="00A239CB"/>
    <w:rsid w:val="00A23A3A"/>
    <w:rsid w:val="00A23BCB"/>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25D2"/>
    <w:rsid w:val="00A335E8"/>
    <w:rsid w:val="00A33A85"/>
    <w:rsid w:val="00A34260"/>
    <w:rsid w:val="00A346D4"/>
    <w:rsid w:val="00A34B68"/>
    <w:rsid w:val="00A34C36"/>
    <w:rsid w:val="00A36091"/>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452F"/>
    <w:rsid w:val="00A446E6"/>
    <w:rsid w:val="00A45DED"/>
    <w:rsid w:val="00A463DB"/>
    <w:rsid w:val="00A46722"/>
    <w:rsid w:val="00A46788"/>
    <w:rsid w:val="00A469CA"/>
    <w:rsid w:val="00A46C39"/>
    <w:rsid w:val="00A46FFF"/>
    <w:rsid w:val="00A479A5"/>
    <w:rsid w:val="00A505D1"/>
    <w:rsid w:val="00A50C02"/>
    <w:rsid w:val="00A50ECB"/>
    <w:rsid w:val="00A50F09"/>
    <w:rsid w:val="00A50FF2"/>
    <w:rsid w:val="00A51125"/>
    <w:rsid w:val="00A51325"/>
    <w:rsid w:val="00A5146F"/>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6081"/>
    <w:rsid w:val="00A8610E"/>
    <w:rsid w:val="00A86432"/>
    <w:rsid w:val="00A867FC"/>
    <w:rsid w:val="00A86991"/>
    <w:rsid w:val="00A86C38"/>
    <w:rsid w:val="00A86D05"/>
    <w:rsid w:val="00A87038"/>
    <w:rsid w:val="00A8715C"/>
    <w:rsid w:val="00A87680"/>
    <w:rsid w:val="00A8782E"/>
    <w:rsid w:val="00A91431"/>
    <w:rsid w:val="00A917CF"/>
    <w:rsid w:val="00A93DEC"/>
    <w:rsid w:val="00A93F13"/>
    <w:rsid w:val="00A93F4E"/>
    <w:rsid w:val="00A940FE"/>
    <w:rsid w:val="00A94F80"/>
    <w:rsid w:val="00A957F1"/>
    <w:rsid w:val="00A958E6"/>
    <w:rsid w:val="00A96068"/>
    <w:rsid w:val="00A961C4"/>
    <w:rsid w:val="00A96E06"/>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61E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55C5"/>
    <w:rsid w:val="00AB56F3"/>
    <w:rsid w:val="00AB5939"/>
    <w:rsid w:val="00AB6299"/>
    <w:rsid w:val="00AB6CA2"/>
    <w:rsid w:val="00AB6FC6"/>
    <w:rsid w:val="00AB728F"/>
    <w:rsid w:val="00AB74B4"/>
    <w:rsid w:val="00AB75B3"/>
    <w:rsid w:val="00AB77C1"/>
    <w:rsid w:val="00AB7865"/>
    <w:rsid w:val="00AB7AC0"/>
    <w:rsid w:val="00AC0396"/>
    <w:rsid w:val="00AC0B07"/>
    <w:rsid w:val="00AC1126"/>
    <w:rsid w:val="00AC14C9"/>
    <w:rsid w:val="00AC17CC"/>
    <w:rsid w:val="00AC19EC"/>
    <w:rsid w:val="00AC2185"/>
    <w:rsid w:val="00AC27C6"/>
    <w:rsid w:val="00AC2AC9"/>
    <w:rsid w:val="00AC3873"/>
    <w:rsid w:val="00AC3A23"/>
    <w:rsid w:val="00AC3E60"/>
    <w:rsid w:val="00AC4466"/>
    <w:rsid w:val="00AC4561"/>
    <w:rsid w:val="00AC463B"/>
    <w:rsid w:val="00AC4BDF"/>
    <w:rsid w:val="00AC4F5D"/>
    <w:rsid w:val="00AC50C4"/>
    <w:rsid w:val="00AC5446"/>
    <w:rsid w:val="00AC5CE9"/>
    <w:rsid w:val="00AC6993"/>
    <w:rsid w:val="00AC7458"/>
    <w:rsid w:val="00AC781C"/>
    <w:rsid w:val="00AC7837"/>
    <w:rsid w:val="00AC797C"/>
    <w:rsid w:val="00AC7F4E"/>
    <w:rsid w:val="00AD04F7"/>
    <w:rsid w:val="00AD0ADD"/>
    <w:rsid w:val="00AD12AA"/>
    <w:rsid w:val="00AD13A5"/>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60F7"/>
    <w:rsid w:val="00AF6672"/>
    <w:rsid w:val="00AF7824"/>
    <w:rsid w:val="00AF794F"/>
    <w:rsid w:val="00AF7B3D"/>
    <w:rsid w:val="00AF7BB8"/>
    <w:rsid w:val="00B0055D"/>
    <w:rsid w:val="00B0070E"/>
    <w:rsid w:val="00B007D5"/>
    <w:rsid w:val="00B01539"/>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A2"/>
    <w:rsid w:val="00B06C72"/>
    <w:rsid w:val="00B06D95"/>
    <w:rsid w:val="00B07206"/>
    <w:rsid w:val="00B073AD"/>
    <w:rsid w:val="00B07637"/>
    <w:rsid w:val="00B10461"/>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74B9"/>
    <w:rsid w:val="00B1757E"/>
    <w:rsid w:val="00B176E9"/>
    <w:rsid w:val="00B2054E"/>
    <w:rsid w:val="00B20A2C"/>
    <w:rsid w:val="00B20C19"/>
    <w:rsid w:val="00B20CDA"/>
    <w:rsid w:val="00B21467"/>
    <w:rsid w:val="00B2180C"/>
    <w:rsid w:val="00B22788"/>
    <w:rsid w:val="00B22B3A"/>
    <w:rsid w:val="00B22DD5"/>
    <w:rsid w:val="00B22DE5"/>
    <w:rsid w:val="00B23005"/>
    <w:rsid w:val="00B230F6"/>
    <w:rsid w:val="00B23188"/>
    <w:rsid w:val="00B2385C"/>
    <w:rsid w:val="00B23DC7"/>
    <w:rsid w:val="00B2436F"/>
    <w:rsid w:val="00B245F9"/>
    <w:rsid w:val="00B24C1E"/>
    <w:rsid w:val="00B24E2E"/>
    <w:rsid w:val="00B256D1"/>
    <w:rsid w:val="00B259BC"/>
    <w:rsid w:val="00B25DA8"/>
    <w:rsid w:val="00B25F57"/>
    <w:rsid w:val="00B25FE4"/>
    <w:rsid w:val="00B263C2"/>
    <w:rsid w:val="00B264D3"/>
    <w:rsid w:val="00B2664A"/>
    <w:rsid w:val="00B269CA"/>
    <w:rsid w:val="00B26A01"/>
    <w:rsid w:val="00B279E9"/>
    <w:rsid w:val="00B3038B"/>
    <w:rsid w:val="00B3067C"/>
    <w:rsid w:val="00B30768"/>
    <w:rsid w:val="00B30968"/>
    <w:rsid w:val="00B31485"/>
    <w:rsid w:val="00B315AE"/>
    <w:rsid w:val="00B31A8E"/>
    <w:rsid w:val="00B31C9D"/>
    <w:rsid w:val="00B31D0F"/>
    <w:rsid w:val="00B31E79"/>
    <w:rsid w:val="00B31F5F"/>
    <w:rsid w:val="00B3234C"/>
    <w:rsid w:val="00B3236F"/>
    <w:rsid w:val="00B329AA"/>
    <w:rsid w:val="00B32AD2"/>
    <w:rsid w:val="00B33A08"/>
    <w:rsid w:val="00B33BEB"/>
    <w:rsid w:val="00B34742"/>
    <w:rsid w:val="00B347B8"/>
    <w:rsid w:val="00B34814"/>
    <w:rsid w:val="00B35405"/>
    <w:rsid w:val="00B3553C"/>
    <w:rsid w:val="00B35A5E"/>
    <w:rsid w:val="00B364B8"/>
    <w:rsid w:val="00B36828"/>
    <w:rsid w:val="00B37E77"/>
    <w:rsid w:val="00B4036D"/>
    <w:rsid w:val="00B407D1"/>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05D"/>
    <w:rsid w:val="00B551D5"/>
    <w:rsid w:val="00B55253"/>
    <w:rsid w:val="00B552E6"/>
    <w:rsid w:val="00B556B8"/>
    <w:rsid w:val="00B56A81"/>
    <w:rsid w:val="00B6075F"/>
    <w:rsid w:val="00B607EB"/>
    <w:rsid w:val="00B60915"/>
    <w:rsid w:val="00B60BFD"/>
    <w:rsid w:val="00B612C5"/>
    <w:rsid w:val="00B615D8"/>
    <w:rsid w:val="00B615FF"/>
    <w:rsid w:val="00B61725"/>
    <w:rsid w:val="00B61BC0"/>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DB9"/>
    <w:rsid w:val="00B77677"/>
    <w:rsid w:val="00B7774C"/>
    <w:rsid w:val="00B7786F"/>
    <w:rsid w:val="00B779C1"/>
    <w:rsid w:val="00B80273"/>
    <w:rsid w:val="00B80321"/>
    <w:rsid w:val="00B80918"/>
    <w:rsid w:val="00B80C05"/>
    <w:rsid w:val="00B8153D"/>
    <w:rsid w:val="00B8197F"/>
    <w:rsid w:val="00B821C6"/>
    <w:rsid w:val="00B8393E"/>
    <w:rsid w:val="00B8498C"/>
    <w:rsid w:val="00B85260"/>
    <w:rsid w:val="00B852B9"/>
    <w:rsid w:val="00B85C15"/>
    <w:rsid w:val="00B864C9"/>
    <w:rsid w:val="00B86956"/>
    <w:rsid w:val="00B86AC3"/>
    <w:rsid w:val="00B876C4"/>
    <w:rsid w:val="00B877BB"/>
    <w:rsid w:val="00B87A6F"/>
    <w:rsid w:val="00B87ED6"/>
    <w:rsid w:val="00B90383"/>
    <w:rsid w:val="00B903E9"/>
    <w:rsid w:val="00B91727"/>
    <w:rsid w:val="00B91B04"/>
    <w:rsid w:val="00B92133"/>
    <w:rsid w:val="00B92891"/>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E14"/>
    <w:rsid w:val="00BA7463"/>
    <w:rsid w:val="00BA7980"/>
    <w:rsid w:val="00BB0421"/>
    <w:rsid w:val="00BB0A7B"/>
    <w:rsid w:val="00BB0DCC"/>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E50"/>
    <w:rsid w:val="00BC37EE"/>
    <w:rsid w:val="00BC4612"/>
    <w:rsid w:val="00BC4E44"/>
    <w:rsid w:val="00BC570F"/>
    <w:rsid w:val="00BC584A"/>
    <w:rsid w:val="00BC5B62"/>
    <w:rsid w:val="00BC5B80"/>
    <w:rsid w:val="00BC5F82"/>
    <w:rsid w:val="00BC6043"/>
    <w:rsid w:val="00BC607C"/>
    <w:rsid w:val="00BC6678"/>
    <w:rsid w:val="00BC73E7"/>
    <w:rsid w:val="00BD194D"/>
    <w:rsid w:val="00BD2150"/>
    <w:rsid w:val="00BD222B"/>
    <w:rsid w:val="00BD2326"/>
    <w:rsid w:val="00BD2373"/>
    <w:rsid w:val="00BD2944"/>
    <w:rsid w:val="00BD2BAB"/>
    <w:rsid w:val="00BD3114"/>
    <w:rsid w:val="00BD399C"/>
    <w:rsid w:val="00BD4210"/>
    <w:rsid w:val="00BD466A"/>
    <w:rsid w:val="00BD4670"/>
    <w:rsid w:val="00BD4C27"/>
    <w:rsid w:val="00BD4F54"/>
    <w:rsid w:val="00BD53E2"/>
    <w:rsid w:val="00BD599C"/>
    <w:rsid w:val="00BD7210"/>
    <w:rsid w:val="00BD74F0"/>
    <w:rsid w:val="00BE011B"/>
    <w:rsid w:val="00BE0832"/>
    <w:rsid w:val="00BE1330"/>
    <w:rsid w:val="00BE180C"/>
    <w:rsid w:val="00BE2C90"/>
    <w:rsid w:val="00BE2DAC"/>
    <w:rsid w:val="00BE3016"/>
    <w:rsid w:val="00BE30A3"/>
    <w:rsid w:val="00BE33FB"/>
    <w:rsid w:val="00BE357C"/>
    <w:rsid w:val="00BE390E"/>
    <w:rsid w:val="00BE3A6C"/>
    <w:rsid w:val="00BE3D63"/>
    <w:rsid w:val="00BE3E98"/>
    <w:rsid w:val="00BE4076"/>
    <w:rsid w:val="00BE5C28"/>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E2A"/>
    <w:rsid w:val="00BF3E95"/>
    <w:rsid w:val="00BF41AB"/>
    <w:rsid w:val="00BF5182"/>
    <w:rsid w:val="00BF6728"/>
    <w:rsid w:val="00BF69A8"/>
    <w:rsid w:val="00BF6EAB"/>
    <w:rsid w:val="00BF7F93"/>
    <w:rsid w:val="00C0005E"/>
    <w:rsid w:val="00C00115"/>
    <w:rsid w:val="00C003A8"/>
    <w:rsid w:val="00C003E0"/>
    <w:rsid w:val="00C0082B"/>
    <w:rsid w:val="00C01439"/>
    <w:rsid w:val="00C01805"/>
    <w:rsid w:val="00C019FD"/>
    <w:rsid w:val="00C01BC5"/>
    <w:rsid w:val="00C01D37"/>
    <w:rsid w:val="00C0259E"/>
    <w:rsid w:val="00C02FFC"/>
    <w:rsid w:val="00C03086"/>
    <w:rsid w:val="00C031BD"/>
    <w:rsid w:val="00C038BB"/>
    <w:rsid w:val="00C0416A"/>
    <w:rsid w:val="00C0493F"/>
    <w:rsid w:val="00C053AD"/>
    <w:rsid w:val="00C05E88"/>
    <w:rsid w:val="00C0605E"/>
    <w:rsid w:val="00C06232"/>
    <w:rsid w:val="00C06319"/>
    <w:rsid w:val="00C06F4D"/>
    <w:rsid w:val="00C07621"/>
    <w:rsid w:val="00C0799A"/>
    <w:rsid w:val="00C10AE8"/>
    <w:rsid w:val="00C10EE1"/>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B58"/>
    <w:rsid w:val="00C17BE3"/>
    <w:rsid w:val="00C20389"/>
    <w:rsid w:val="00C204CA"/>
    <w:rsid w:val="00C2058A"/>
    <w:rsid w:val="00C21673"/>
    <w:rsid w:val="00C21C45"/>
    <w:rsid w:val="00C21D0A"/>
    <w:rsid w:val="00C22BA4"/>
    <w:rsid w:val="00C23893"/>
    <w:rsid w:val="00C238B1"/>
    <w:rsid w:val="00C23DF7"/>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806"/>
    <w:rsid w:val="00C378FA"/>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C6F"/>
    <w:rsid w:val="00C50E59"/>
    <w:rsid w:val="00C51461"/>
    <w:rsid w:val="00C51D6A"/>
    <w:rsid w:val="00C52C93"/>
    <w:rsid w:val="00C5300A"/>
    <w:rsid w:val="00C5345A"/>
    <w:rsid w:val="00C53512"/>
    <w:rsid w:val="00C53A79"/>
    <w:rsid w:val="00C53B68"/>
    <w:rsid w:val="00C53DBC"/>
    <w:rsid w:val="00C54573"/>
    <w:rsid w:val="00C5621E"/>
    <w:rsid w:val="00C563EF"/>
    <w:rsid w:val="00C5675D"/>
    <w:rsid w:val="00C57346"/>
    <w:rsid w:val="00C60480"/>
    <w:rsid w:val="00C60B65"/>
    <w:rsid w:val="00C60EE3"/>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57D"/>
    <w:rsid w:val="00C73FF5"/>
    <w:rsid w:val="00C7441C"/>
    <w:rsid w:val="00C74882"/>
    <w:rsid w:val="00C749B9"/>
    <w:rsid w:val="00C74ABF"/>
    <w:rsid w:val="00C74C3E"/>
    <w:rsid w:val="00C74C98"/>
    <w:rsid w:val="00C75B33"/>
    <w:rsid w:val="00C75FB8"/>
    <w:rsid w:val="00C765E5"/>
    <w:rsid w:val="00C76D92"/>
    <w:rsid w:val="00C76FC1"/>
    <w:rsid w:val="00C772AA"/>
    <w:rsid w:val="00C77714"/>
    <w:rsid w:val="00C77E3C"/>
    <w:rsid w:val="00C77F1B"/>
    <w:rsid w:val="00C82966"/>
    <w:rsid w:val="00C82B65"/>
    <w:rsid w:val="00C83465"/>
    <w:rsid w:val="00C83C97"/>
    <w:rsid w:val="00C8460D"/>
    <w:rsid w:val="00C8489A"/>
    <w:rsid w:val="00C850C4"/>
    <w:rsid w:val="00C85476"/>
    <w:rsid w:val="00C862AA"/>
    <w:rsid w:val="00C8631D"/>
    <w:rsid w:val="00C86C76"/>
    <w:rsid w:val="00C870F6"/>
    <w:rsid w:val="00C87F97"/>
    <w:rsid w:val="00C900ED"/>
    <w:rsid w:val="00C90CF9"/>
    <w:rsid w:val="00C90D9F"/>
    <w:rsid w:val="00C90F56"/>
    <w:rsid w:val="00C91B23"/>
    <w:rsid w:val="00C91FAE"/>
    <w:rsid w:val="00C93140"/>
    <w:rsid w:val="00C93148"/>
    <w:rsid w:val="00C935A8"/>
    <w:rsid w:val="00C93980"/>
    <w:rsid w:val="00C93E46"/>
    <w:rsid w:val="00C943B4"/>
    <w:rsid w:val="00C95712"/>
    <w:rsid w:val="00C959D4"/>
    <w:rsid w:val="00C95A53"/>
    <w:rsid w:val="00C95FD5"/>
    <w:rsid w:val="00C967EA"/>
    <w:rsid w:val="00C9692C"/>
    <w:rsid w:val="00C97185"/>
    <w:rsid w:val="00C97288"/>
    <w:rsid w:val="00CA00B3"/>
    <w:rsid w:val="00CA0214"/>
    <w:rsid w:val="00CA02C6"/>
    <w:rsid w:val="00CA0B13"/>
    <w:rsid w:val="00CA123D"/>
    <w:rsid w:val="00CA132C"/>
    <w:rsid w:val="00CA1920"/>
    <w:rsid w:val="00CA1AC1"/>
    <w:rsid w:val="00CA1D0D"/>
    <w:rsid w:val="00CA1E73"/>
    <w:rsid w:val="00CA1F90"/>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F6B"/>
    <w:rsid w:val="00CB4197"/>
    <w:rsid w:val="00CB45B9"/>
    <w:rsid w:val="00CB4926"/>
    <w:rsid w:val="00CB4D1A"/>
    <w:rsid w:val="00CB516A"/>
    <w:rsid w:val="00CB5963"/>
    <w:rsid w:val="00CB5B17"/>
    <w:rsid w:val="00CB629F"/>
    <w:rsid w:val="00CB68B2"/>
    <w:rsid w:val="00CB6A0D"/>
    <w:rsid w:val="00CB73F4"/>
    <w:rsid w:val="00CB776E"/>
    <w:rsid w:val="00CB797F"/>
    <w:rsid w:val="00CC015D"/>
    <w:rsid w:val="00CC041F"/>
    <w:rsid w:val="00CC0A92"/>
    <w:rsid w:val="00CC0ABF"/>
    <w:rsid w:val="00CC0C83"/>
    <w:rsid w:val="00CC1B46"/>
    <w:rsid w:val="00CC1F05"/>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68CB"/>
    <w:rsid w:val="00CE6D41"/>
    <w:rsid w:val="00CE75C8"/>
    <w:rsid w:val="00CE77C1"/>
    <w:rsid w:val="00CE7866"/>
    <w:rsid w:val="00CE7B3A"/>
    <w:rsid w:val="00CE7F3E"/>
    <w:rsid w:val="00CF00C1"/>
    <w:rsid w:val="00CF00FC"/>
    <w:rsid w:val="00CF01A1"/>
    <w:rsid w:val="00CF07B4"/>
    <w:rsid w:val="00CF0BDA"/>
    <w:rsid w:val="00CF1E4B"/>
    <w:rsid w:val="00CF1F5E"/>
    <w:rsid w:val="00CF2844"/>
    <w:rsid w:val="00CF2AED"/>
    <w:rsid w:val="00CF2B27"/>
    <w:rsid w:val="00CF2CB3"/>
    <w:rsid w:val="00CF30BA"/>
    <w:rsid w:val="00CF38B9"/>
    <w:rsid w:val="00CF41C6"/>
    <w:rsid w:val="00CF487A"/>
    <w:rsid w:val="00CF4C9D"/>
    <w:rsid w:val="00CF55CC"/>
    <w:rsid w:val="00CF5688"/>
    <w:rsid w:val="00CF5C04"/>
    <w:rsid w:val="00CF60B7"/>
    <w:rsid w:val="00CF6221"/>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F16"/>
    <w:rsid w:val="00D11D24"/>
    <w:rsid w:val="00D1242D"/>
    <w:rsid w:val="00D125DA"/>
    <w:rsid w:val="00D132BA"/>
    <w:rsid w:val="00D13335"/>
    <w:rsid w:val="00D13407"/>
    <w:rsid w:val="00D13521"/>
    <w:rsid w:val="00D14336"/>
    <w:rsid w:val="00D14355"/>
    <w:rsid w:val="00D147AC"/>
    <w:rsid w:val="00D14878"/>
    <w:rsid w:val="00D15455"/>
    <w:rsid w:val="00D154E6"/>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F22"/>
    <w:rsid w:val="00D26366"/>
    <w:rsid w:val="00D2644C"/>
    <w:rsid w:val="00D266F8"/>
    <w:rsid w:val="00D26AB5"/>
    <w:rsid w:val="00D27440"/>
    <w:rsid w:val="00D27542"/>
    <w:rsid w:val="00D276B5"/>
    <w:rsid w:val="00D30184"/>
    <w:rsid w:val="00D3029C"/>
    <w:rsid w:val="00D30743"/>
    <w:rsid w:val="00D308E2"/>
    <w:rsid w:val="00D314C7"/>
    <w:rsid w:val="00D31656"/>
    <w:rsid w:val="00D32560"/>
    <w:rsid w:val="00D325EB"/>
    <w:rsid w:val="00D33B67"/>
    <w:rsid w:val="00D34863"/>
    <w:rsid w:val="00D34A89"/>
    <w:rsid w:val="00D35579"/>
    <w:rsid w:val="00D35CD4"/>
    <w:rsid w:val="00D35CF6"/>
    <w:rsid w:val="00D364AD"/>
    <w:rsid w:val="00D368F8"/>
    <w:rsid w:val="00D37312"/>
    <w:rsid w:val="00D37D00"/>
    <w:rsid w:val="00D37D8A"/>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1B8B"/>
    <w:rsid w:val="00D71DF1"/>
    <w:rsid w:val="00D71ED7"/>
    <w:rsid w:val="00D7298B"/>
    <w:rsid w:val="00D72B06"/>
    <w:rsid w:val="00D72C37"/>
    <w:rsid w:val="00D734C2"/>
    <w:rsid w:val="00D73DA1"/>
    <w:rsid w:val="00D74E69"/>
    <w:rsid w:val="00D750D2"/>
    <w:rsid w:val="00D7533B"/>
    <w:rsid w:val="00D755B4"/>
    <w:rsid w:val="00D7570C"/>
    <w:rsid w:val="00D75771"/>
    <w:rsid w:val="00D7598A"/>
    <w:rsid w:val="00D75D73"/>
    <w:rsid w:val="00D762E4"/>
    <w:rsid w:val="00D76477"/>
    <w:rsid w:val="00D7648B"/>
    <w:rsid w:val="00D770BC"/>
    <w:rsid w:val="00D7768A"/>
    <w:rsid w:val="00D77720"/>
    <w:rsid w:val="00D779D2"/>
    <w:rsid w:val="00D81048"/>
    <w:rsid w:val="00D816E3"/>
    <w:rsid w:val="00D82486"/>
    <w:rsid w:val="00D835F1"/>
    <w:rsid w:val="00D83A6C"/>
    <w:rsid w:val="00D83F65"/>
    <w:rsid w:val="00D84343"/>
    <w:rsid w:val="00D84983"/>
    <w:rsid w:val="00D84E7F"/>
    <w:rsid w:val="00D85124"/>
    <w:rsid w:val="00D85E2D"/>
    <w:rsid w:val="00D86242"/>
    <w:rsid w:val="00D86B38"/>
    <w:rsid w:val="00D86C7E"/>
    <w:rsid w:val="00D873F5"/>
    <w:rsid w:val="00D87540"/>
    <w:rsid w:val="00D87C37"/>
    <w:rsid w:val="00D87CFB"/>
    <w:rsid w:val="00D87E00"/>
    <w:rsid w:val="00D90532"/>
    <w:rsid w:val="00D90E92"/>
    <w:rsid w:val="00D91374"/>
    <w:rsid w:val="00D91BF7"/>
    <w:rsid w:val="00D91F03"/>
    <w:rsid w:val="00D91F54"/>
    <w:rsid w:val="00D92140"/>
    <w:rsid w:val="00D92788"/>
    <w:rsid w:val="00D92D4F"/>
    <w:rsid w:val="00D946E9"/>
    <w:rsid w:val="00D947B5"/>
    <w:rsid w:val="00D94D42"/>
    <w:rsid w:val="00D94E6E"/>
    <w:rsid w:val="00D95985"/>
    <w:rsid w:val="00D959FD"/>
    <w:rsid w:val="00D96514"/>
    <w:rsid w:val="00D97527"/>
    <w:rsid w:val="00D97B35"/>
    <w:rsid w:val="00DA00CB"/>
    <w:rsid w:val="00DA0496"/>
    <w:rsid w:val="00DA05C8"/>
    <w:rsid w:val="00DA0658"/>
    <w:rsid w:val="00DA06AB"/>
    <w:rsid w:val="00DA0FBE"/>
    <w:rsid w:val="00DA1605"/>
    <w:rsid w:val="00DA2967"/>
    <w:rsid w:val="00DA29BB"/>
    <w:rsid w:val="00DA2B34"/>
    <w:rsid w:val="00DA3F43"/>
    <w:rsid w:val="00DA4E3A"/>
    <w:rsid w:val="00DA519B"/>
    <w:rsid w:val="00DA5B99"/>
    <w:rsid w:val="00DA5FCF"/>
    <w:rsid w:val="00DA6B93"/>
    <w:rsid w:val="00DA6BE6"/>
    <w:rsid w:val="00DA73B7"/>
    <w:rsid w:val="00DA742E"/>
    <w:rsid w:val="00DA7AA6"/>
    <w:rsid w:val="00DB04BF"/>
    <w:rsid w:val="00DB11FF"/>
    <w:rsid w:val="00DB1982"/>
    <w:rsid w:val="00DB1AA9"/>
    <w:rsid w:val="00DB4257"/>
    <w:rsid w:val="00DB4D11"/>
    <w:rsid w:val="00DB5925"/>
    <w:rsid w:val="00DB64C2"/>
    <w:rsid w:val="00DB675A"/>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9B6"/>
    <w:rsid w:val="00DD6F40"/>
    <w:rsid w:val="00DD726A"/>
    <w:rsid w:val="00DD735A"/>
    <w:rsid w:val="00DD7B4E"/>
    <w:rsid w:val="00DE057C"/>
    <w:rsid w:val="00DE1712"/>
    <w:rsid w:val="00DE2077"/>
    <w:rsid w:val="00DE21CA"/>
    <w:rsid w:val="00DE2924"/>
    <w:rsid w:val="00DE2D48"/>
    <w:rsid w:val="00DE3080"/>
    <w:rsid w:val="00DE36BD"/>
    <w:rsid w:val="00DE394C"/>
    <w:rsid w:val="00DE3C03"/>
    <w:rsid w:val="00DE4438"/>
    <w:rsid w:val="00DE458C"/>
    <w:rsid w:val="00DE49FD"/>
    <w:rsid w:val="00DE5768"/>
    <w:rsid w:val="00DE58E1"/>
    <w:rsid w:val="00DE6474"/>
    <w:rsid w:val="00DE6926"/>
    <w:rsid w:val="00DE6AE7"/>
    <w:rsid w:val="00DE7022"/>
    <w:rsid w:val="00DE7A2F"/>
    <w:rsid w:val="00DE7DE7"/>
    <w:rsid w:val="00DF0189"/>
    <w:rsid w:val="00DF05E3"/>
    <w:rsid w:val="00DF0FC8"/>
    <w:rsid w:val="00DF1236"/>
    <w:rsid w:val="00DF1675"/>
    <w:rsid w:val="00DF1E3E"/>
    <w:rsid w:val="00DF29C8"/>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1207"/>
    <w:rsid w:val="00E12507"/>
    <w:rsid w:val="00E13562"/>
    <w:rsid w:val="00E1405E"/>
    <w:rsid w:val="00E14231"/>
    <w:rsid w:val="00E143EB"/>
    <w:rsid w:val="00E1457E"/>
    <w:rsid w:val="00E14F78"/>
    <w:rsid w:val="00E15783"/>
    <w:rsid w:val="00E1593B"/>
    <w:rsid w:val="00E162AF"/>
    <w:rsid w:val="00E16B2E"/>
    <w:rsid w:val="00E2097B"/>
    <w:rsid w:val="00E21AA8"/>
    <w:rsid w:val="00E225CB"/>
    <w:rsid w:val="00E22CBB"/>
    <w:rsid w:val="00E238DB"/>
    <w:rsid w:val="00E23D89"/>
    <w:rsid w:val="00E2415B"/>
    <w:rsid w:val="00E2439D"/>
    <w:rsid w:val="00E244A0"/>
    <w:rsid w:val="00E24793"/>
    <w:rsid w:val="00E24C61"/>
    <w:rsid w:val="00E25354"/>
    <w:rsid w:val="00E261A1"/>
    <w:rsid w:val="00E268E9"/>
    <w:rsid w:val="00E27F05"/>
    <w:rsid w:val="00E3066C"/>
    <w:rsid w:val="00E30A3D"/>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615"/>
    <w:rsid w:val="00E456F1"/>
    <w:rsid w:val="00E45BBE"/>
    <w:rsid w:val="00E45D5B"/>
    <w:rsid w:val="00E469A2"/>
    <w:rsid w:val="00E46C9D"/>
    <w:rsid w:val="00E46DEC"/>
    <w:rsid w:val="00E471DC"/>
    <w:rsid w:val="00E47BF2"/>
    <w:rsid w:val="00E47F2C"/>
    <w:rsid w:val="00E51112"/>
    <w:rsid w:val="00E514D5"/>
    <w:rsid w:val="00E520C6"/>
    <w:rsid w:val="00E5297A"/>
    <w:rsid w:val="00E52B0D"/>
    <w:rsid w:val="00E53103"/>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669"/>
    <w:rsid w:val="00E71B6D"/>
    <w:rsid w:val="00E71C9A"/>
    <w:rsid w:val="00E72376"/>
    <w:rsid w:val="00E72ACC"/>
    <w:rsid w:val="00E72D9B"/>
    <w:rsid w:val="00E73069"/>
    <w:rsid w:val="00E73A59"/>
    <w:rsid w:val="00E741D0"/>
    <w:rsid w:val="00E745D4"/>
    <w:rsid w:val="00E74605"/>
    <w:rsid w:val="00E749E6"/>
    <w:rsid w:val="00E74A53"/>
    <w:rsid w:val="00E74AE2"/>
    <w:rsid w:val="00E75B10"/>
    <w:rsid w:val="00E75E5E"/>
    <w:rsid w:val="00E760BD"/>
    <w:rsid w:val="00E762AF"/>
    <w:rsid w:val="00E768F7"/>
    <w:rsid w:val="00E76C5C"/>
    <w:rsid w:val="00E771F4"/>
    <w:rsid w:val="00E77A67"/>
    <w:rsid w:val="00E8056B"/>
    <w:rsid w:val="00E80799"/>
    <w:rsid w:val="00E81265"/>
    <w:rsid w:val="00E81AE3"/>
    <w:rsid w:val="00E81E99"/>
    <w:rsid w:val="00E82327"/>
    <w:rsid w:val="00E82625"/>
    <w:rsid w:val="00E82FBE"/>
    <w:rsid w:val="00E833B7"/>
    <w:rsid w:val="00E83A26"/>
    <w:rsid w:val="00E83D7E"/>
    <w:rsid w:val="00E85058"/>
    <w:rsid w:val="00E854FB"/>
    <w:rsid w:val="00E856A5"/>
    <w:rsid w:val="00E858C0"/>
    <w:rsid w:val="00E85CFF"/>
    <w:rsid w:val="00E85D5E"/>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A5"/>
    <w:rsid w:val="00E93B98"/>
    <w:rsid w:val="00E942F8"/>
    <w:rsid w:val="00E9452C"/>
    <w:rsid w:val="00E94CBA"/>
    <w:rsid w:val="00E95182"/>
    <w:rsid w:val="00E9523F"/>
    <w:rsid w:val="00E9534B"/>
    <w:rsid w:val="00E95701"/>
    <w:rsid w:val="00E959E6"/>
    <w:rsid w:val="00E96008"/>
    <w:rsid w:val="00E96358"/>
    <w:rsid w:val="00E96C24"/>
    <w:rsid w:val="00E97022"/>
    <w:rsid w:val="00E9703C"/>
    <w:rsid w:val="00EA0AFB"/>
    <w:rsid w:val="00EA0C4A"/>
    <w:rsid w:val="00EA123A"/>
    <w:rsid w:val="00EA159D"/>
    <w:rsid w:val="00EA1A1B"/>
    <w:rsid w:val="00EA1D60"/>
    <w:rsid w:val="00EA24BB"/>
    <w:rsid w:val="00EA280D"/>
    <w:rsid w:val="00EA2910"/>
    <w:rsid w:val="00EA2B5F"/>
    <w:rsid w:val="00EA2B7F"/>
    <w:rsid w:val="00EA2B93"/>
    <w:rsid w:val="00EA2C64"/>
    <w:rsid w:val="00EA3762"/>
    <w:rsid w:val="00EA45F3"/>
    <w:rsid w:val="00EA5015"/>
    <w:rsid w:val="00EA5816"/>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F1"/>
    <w:rsid w:val="00EB7DFD"/>
    <w:rsid w:val="00EC0172"/>
    <w:rsid w:val="00EC037A"/>
    <w:rsid w:val="00EC03DF"/>
    <w:rsid w:val="00EC0425"/>
    <w:rsid w:val="00EC0486"/>
    <w:rsid w:val="00EC0AA0"/>
    <w:rsid w:val="00EC0D7F"/>
    <w:rsid w:val="00EC0D8E"/>
    <w:rsid w:val="00EC14F9"/>
    <w:rsid w:val="00EC14FC"/>
    <w:rsid w:val="00EC1F86"/>
    <w:rsid w:val="00EC2EF2"/>
    <w:rsid w:val="00EC33C0"/>
    <w:rsid w:val="00EC51D3"/>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865"/>
    <w:rsid w:val="00EE5C13"/>
    <w:rsid w:val="00EE630C"/>
    <w:rsid w:val="00EE6B9C"/>
    <w:rsid w:val="00EE6D2C"/>
    <w:rsid w:val="00EE6F31"/>
    <w:rsid w:val="00EE73F0"/>
    <w:rsid w:val="00EE7F0F"/>
    <w:rsid w:val="00EF03DD"/>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247F"/>
    <w:rsid w:val="00F0285C"/>
    <w:rsid w:val="00F028D1"/>
    <w:rsid w:val="00F02A16"/>
    <w:rsid w:val="00F02ACF"/>
    <w:rsid w:val="00F030A2"/>
    <w:rsid w:val="00F036D5"/>
    <w:rsid w:val="00F047E3"/>
    <w:rsid w:val="00F04879"/>
    <w:rsid w:val="00F04AC4"/>
    <w:rsid w:val="00F05626"/>
    <w:rsid w:val="00F057A6"/>
    <w:rsid w:val="00F05903"/>
    <w:rsid w:val="00F05EB5"/>
    <w:rsid w:val="00F0636C"/>
    <w:rsid w:val="00F07693"/>
    <w:rsid w:val="00F104E7"/>
    <w:rsid w:val="00F1053E"/>
    <w:rsid w:val="00F109EB"/>
    <w:rsid w:val="00F10F25"/>
    <w:rsid w:val="00F1112F"/>
    <w:rsid w:val="00F11320"/>
    <w:rsid w:val="00F113DC"/>
    <w:rsid w:val="00F1213F"/>
    <w:rsid w:val="00F1237D"/>
    <w:rsid w:val="00F12418"/>
    <w:rsid w:val="00F124E2"/>
    <w:rsid w:val="00F1250C"/>
    <w:rsid w:val="00F12713"/>
    <w:rsid w:val="00F128CF"/>
    <w:rsid w:val="00F128F0"/>
    <w:rsid w:val="00F12AEA"/>
    <w:rsid w:val="00F12F14"/>
    <w:rsid w:val="00F13123"/>
    <w:rsid w:val="00F13345"/>
    <w:rsid w:val="00F13359"/>
    <w:rsid w:val="00F14B10"/>
    <w:rsid w:val="00F15016"/>
    <w:rsid w:val="00F1512A"/>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AC8"/>
    <w:rsid w:val="00F43BF9"/>
    <w:rsid w:val="00F43C1D"/>
    <w:rsid w:val="00F44573"/>
    <w:rsid w:val="00F4458E"/>
    <w:rsid w:val="00F447B5"/>
    <w:rsid w:val="00F45087"/>
    <w:rsid w:val="00F45116"/>
    <w:rsid w:val="00F46B49"/>
    <w:rsid w:val="00F47691"/>
    <w:rsid w:val="00F50C8F"/>
    <w:rsid w:val="00F51ABB"/>
    <w:rsid w:val="00F51C51"/>
    <w:rsid w:val="00F51FF6"/>
    <w:rsid w:val="00F52E82"/>
    <w:rsid w:val="00F533B4"/>
    <w:rsid w:val="00F534D5"/>
    <w:rsid w:val="00F5359A"/>
    <w:rsid w:val="00F5391A"/>
    <w:rsid w:val="00F539AA"/>
    <w:rsid w:val="00F53C83"/>
    <w:rsid w:val="00F53FDC"/>
    <w:rsid w:val="00F54569"/>
    <w:rsid w:val="00F54658"/>
    <w:rsid w:val="00F54856"/>
    <w:rsid w:val="00F5535D"/>
    <w:rsid w:val="00F55520"/>
    <w:rsid w:val="00F556E7"/>
    <w:rsid w:val="00F55714"/>
    <w:rsid w:val="00F55AB7"/>
    <w:rsid w:val="00F55FB4"/>
    <w:rsid w:val="00F56810"/>
    <w:rsid w:val="00F57312"/>
    <w:rsid w:val="00F577A0"/>
    <w:rsid w:val="00F600B0"/>
    <w:rsid w:val="00F60264"/>
    <w:rsid w:val="00F60321"/>
    <w:rsid w:val="00F60E91"/>
    <w:rsid w:val="00F61C1D"/>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F9E"/>
    <w:rsid w:val="00F66DC5"/>
    <w:rsid w:val="00F67B0F"/>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C5C"/>
    <w:rsid w:val="00F82DC2"/>
    <w:rsid w:val="00F8303E"/>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29A3"/>
    <w:rsid w:val="00F93DDD"/>
    <w:rsid w:val="00F941CB"/>
    <w:rsid w:val="00F947AC"/>
    <w:rsid w:val="00F94822"/>
    <w:rsid w:val="00F94BDD"/>
    <w:rsid w:val="00F94D42"/>
    <w:rsid w:val="00F94F4B"/>
    <w:rsid w:val="00F951F3"/>
    <w:rsid w:val="00F957F7"/>
    <w:rsid w:val="00F95A6B"/>
    <w:rsid w:val="00F95E37"/>
    <w:rsid w:val="00F95FE8"/>
    <w:rsid w:val="00F96424"/>
    <w:rsid w:val="00F96B67"/>
    <w:rsid w:val="00F9710D"/>
    <w:rsid w:val="00F97B27"/>
    <w:rsid w:val="00FA0051"/>
    <w:rsid w:val="00FA0BB6"/>
    <w:rsid w:val="00FA1AE0"/>
    <w:rsid w:val="00FA1F0F"/>
    <w:rsid w:val="00FA2448"/>
    <w:rsid w:val="00FA32C2"/>
    <w:rsid w:val="00FA391E"/>
    <w:rsid w:val="00FA3D28"/>
    <w:rsid w:val="00FA4223"/>
    <w:rsid w:val="00FA467D"/>
    <w:rsid w:val="00FA4B8D"/>
    <w:rsid w:val="00FA59A6"/>
    <w:rsid w:val="00FA5C48"/>
    <w:rsid w:val="00FA5CBC"/>
    <w:rsid w:val="00FA6F44"/>
    <w:rsid w:val="00FA7057"/>
    <w:rsid w:val="00FA770E"/>
    <w:rsid w:val="00FA7AC2"/>
    <w:rsid w:val="00FA7FB0"/>
    <w:rsid w:val="00FB006B"/>
    <w:rsid w:val="00FB0344"/>
    <w:rsid w:val="00FB03AE"/>
    <w:rsid w:val="00FB067E"/>
    <w:rsid w:val="00FB081B"/>
    <w:rsid w:val="00FB1A87"/>
    <w:rsid w:val="00FB225C"/>
    <w:rsid w:val="00FB26CA"/>
    <w:rsid w:val="00FB2A7E"/>
    <w:rsid w:val="00FB306E"/>
    <w:rsid w:val="00FB31A7"/>
    <w:rsid w:val="00FB346B"/>
    <w:rsid w:val="00FB358D"/>
    <w:rsid w:val="00FB44A0"/>
    <w:rsid w:val="00FB6486"/>
    <w:rsid w:val="00FB6B4A"/>
    <w:rsid w:val="00FB6D75"/>
    <w:rsid w:val="00FB6DF8"/>
    <w:rsid w:val="00FB6E0A"/>
    <w:rsid w:val="00FB735C"/>
    <w:rsid w:val="00FB7959"/>
    <w:rsid w:val="00FC0109"/>
    <w:rsid w:val="00FC1C77"/>
    <w:rsid w:val="00FC2B58"/>
    <w:rsid w:val="00FC2C0F"/>
    <w:rsid w:val="00FC2EF1"/>
    <w:rsid w:val="00FC3979"/>
    <w:rsid w:val="00FC41D5"/>
    <w:rsid w:val="00FC451A"/>
    <w:rsid w:val="00FC45EA"/>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B06"/>
    <w:rsid w:val="00FE2363"/>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3B"/>
    <w:rsid w:val="00FF2E3A"/>
    <w:rsid w:val="00FF380E"/>
    <w:rsid w:val="00FF3A71"/>
    <w:rsid w:val="00FF4092"/>
    <w:rsid w:val="00FF43EF"/>
    <w:rsid w:val="00FF43FD"/>
    <w:rsid w:val="00FF4616"/>
    <w:rsid w:val="00FF49D7"/>
    <w:rsid w:val="00FF4AC6"/>
    <w:rsid w:val="00FF5848"/>
    <w:rsid w:val="00FF5E67"/>
    <w:rsid w:val="00FF619C"/>
    <w:rsid w:val="00FF62BD"/>
    <w:rsid w:val="00FF66A0"/>
    <w:rsid w:val="00FF6AF4"/>
    <w:rsid w:val="00FF6B56"/>
    <w:rsid w:val="00FF71BC"/>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EEEAD"/>
  <w15:docId w15:val="{4A29ACB4-158B-41F1-9797-F594A0CF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2AC9B3B-3A30-4A6F-9651-AE37464C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863</Characters>
  <Application>Microsoft Office Word</Application>
  <DocSecurity>0</DocSecurity>
  <Lines>7</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964</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4</cp:revision>
  <cp:lastPrinted>2019-08-28T09:38:00Z</cp:lastPrinted>
  <dcterms:created xsi:type="dcterms:W3CDTF">2019-11-14T09:56:00Z</dcterms:created>
  <dcterms:modified xsi:type="dcterms:W3CDTF">2021-09-29T10:40:00Z</dcterms:modified>
</cp:coreProperties>
</file>