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C400" w14:textId="77777777"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7704681"/>
      <w:bookmarkStart w:id="2" w:name="_Toc172445051"/>
      <w:bookmarkStart w:id="3" w:name="_Toc277578982"/>
      <w:bookmarkStart w:id="4" w:name="_Toc307221368"/>
      <w:bookmarkStart w:id="5" w:name="_Toc409441301"/>
      <w:bookmarkStart w:id="6" w:name="_Toc409517684"/>
      <w:bookmarkStart w:id="7" w:name="_Toc429551415"/>
      <w:r w:rsidRPr="004F68F3">
        <w:rPr>
          <w:rFonts w:asciiTheme="minorHAnsi" w:hAnsiTheme="minorHAnsi" w:cs="Calibri"/>
          <w:sz w:val="22"/>
        </w:rPr>
        <w:t>ΥΠΟΔΕΙΓΜΑ 5.1: ΠΡΑΞΗ ΑΝΑΛΗΨΗΣ ΥΠΗΡΕΣΙΑΣ ΓΙΑ ΤΗΝ ΠΡΩΤΟΒΑΘΜΙΑ ΕΚΠΑΙΔΕΥΣΗ</w:t>
      </w:r>
      <w:bookmarkEnd w:id="0"/>
      <w:bookmarkEnd w:id="1"/>
    </w:p>
    <w:p w14:paraId="25000F1D" w14:textId="77777777" w:rsidR="00601EC7" w:rsidRDefault="00601EC7" w:rsidP="00601EC7">
      <w:pPr>
        <w:jc w:val="both"/>
        <w:rPr>
          <w:rFonts w:asciiTheme="minorHAnsi" w:hAnsiTheme="minorHAnsi"/>
          <w:b/>
          <w:sz w:val="22"/>
          <w:szCs w:val="22"/>
        </w:rPr>
      </w:pPr>
    </w:p>
    <w:p w14:paraId="0E50A095" w14:textId="77777777" w:rsidR="00601EC7" w:rsidRDefault="00601EC7" w:rsidP="00601EC7">
      <w:pPr>
        <w:tabs>
          <w:tab w:val="left" w:pos="4710"/>
        </w:tabs>
        <w:jc w:val="center"/>
        <w:rPr>
          <w:rFonts w:asciiTheme="minorHAnsi" w:hAnsiTheme="minorHAnsi"/>
          <w:b/>
          <w:spacing w:val="40"/>
          <w:sz w:val="28"/>
          <w:szCs w:val="28"/>
        </w:rPr>
      </w:pPr>
    </w:p>
    <w:p w14:paraId="462D2DD3" w14:textId="77777777"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4E43CC3F" w14:textId="77777777" w:rsidR="00601EC7" w:rsidRPr="00673876" w:rsidRDefault="00601EC7" w:rsidP="00601EC7">
      <w:pPr>
        <w:tabs>
          <w:tab w:val="left" w:pos="4710"/>
        </w:tabs>
        <w:jc w:val="center"/>
        <w:rPr>
          <w:rFonts w:asciiTheme="minorHAnsi" w:hAnsiTheme="minorHAnsi"/>
          <w:b/>
          <w:sz w:val="22"/>
          <w:szCs w:val="22"/>
        </w:rPr>
      </w:pPr>
    </w:p>
    <w:p w14:paraId="19FF6980" w14:textId="77777777" w:rsidR="00601EC7" w:rsidRPr="00673876" w:rsidRDefault="00601EC7" w:rsidP="00601EC7">
      <w:pPr>
        <w:tabs>
          <w:tab w:val="left" w:pos="4710"/>
        </w:tabs>
        <w:jc w:val="right"/>
        <w:rPr>
          <w:rFonts w:asciiTheme="minorHAnsi" w:hAnsiTheme="minorHAnsi"/>
          <w:b/>
          <w:sz w:val="22"/>
          <w:szCs w:val="22"/>
        </w:rPr>
      </w:pPr>
    </w:p>
    <w:p w14:paraId="767F1A74" w14:textId="77777777" w:rsidR="00601EC7" w:rsidRPr="00673876" w:rsidRDefault="00601EC7" w:rsidP="00601EC7">
      <w:pPr>
        <w:tabs>
          <w:tab w:val="left" w:pos="4710"/>
        </w:tabs>
        <w:jc w:val="right"/>
        <w:rPr>
          <w:rFonts w:asciiTheme="minorHAnsi" w:hAnsiTheme="minorHAnsi"/>
          <w:b/>
          <w:sz w:val="22"/>
          <w:szCs w:val="22"/>
        </w:rPr>
      </w:pPr>
    </w:p>
    <w:p w14:paraId="0526D4DF" w14:textId="77777777"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3DC124E3" w14:textId="77777777"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14:paraId="7F91730B" w14:textId="77777777" w:rsidTr="00FA32C2">
        <w:trPr>
          <w:trHeight w:val="9783"/>
        </w:trPr>
        <w:tc>
          <w:tcPr>
            <w:tcW w:w="2297" w:type="pct"/>
          </w:tcPr>
          <w:p w14:paraId="35B0E2F2"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5DFF2685"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14:paraId="20759688"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14:paraId="5A1CAD8E"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14:paraId="193B0BBC"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14:paraId="093DFB66"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14:paraId="29E23233"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14:paraId="65ACA691"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14:paraId="2B7EF2ED"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14:paraId="403A374E"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14:paraId="14687093" w14:textId="77777777" w:rsidR="004B0586" w:rsidRDefault="004B0586" w:rsidP="00FA32C2">
            <w:pPr>
              <w:spacing w:after="120" w:line="276" w:lineRule="auto"/>
              <w:rPr>
                <w:rFonts w:asciiTheme="minorHAnsi" w:hAnsiTheme="minorHAnsi"/>
                <w:sz w:val="22"/>
                <w:szCs w:val="22"/>
              </w:rPr>
            </w:pPr>
          </w:p>
          <w:p w14:paraId="05B36497" w14:textId="77777777" w:rsidR="004B0586" w:rsidRDefault="004B0586" w:rsidP="00FA32C2">
            <w:pPr>
              <w:spacing w:after="120" w:line="276" w:lineRule="auto"/>
              <w:rPr>
                <w:rFonts w:asciiTheme="minorHAnsi" w:hAnsiTheme="minorHAnsi"/>
                <w:sz w:val="22"/>
                <w:szCs w:val="22"/>
              </w:rPr>
            </w:pPr>
          </w:p>
          <w:p w14:paraId="4E269646"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14:paraId="395FD5B8" w14:textId="77777777" w:rsidR="00601EC7" w:rsidRPr="00673876" w:rsidRDefault="00601EC7" w:rsidP="00FA32C2">
            <w:pPr>
              <w:spacing w:after="120" w:line="276" w:lineRule="auto"/>
              <w:rPr>
                <w:rFonts w:asciiTheme="minorHAnsi" w:hAnsiTheme="minorHAnsi"/>
                <w:sz w:val="22"/>
                <w:szCs w:val="22"/>
              </w:rPr>
            </w:pPr>
          </w:p>
        </w:tc>
        <w:tc>
          <w:tcPr>
            <w:tcW w:w="2703" w:type="pct"/>
          </w:tcPr>
          <w:p w14:paraId="2C96C8F7" w14:textId="77777777"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14:paraId="2FA86C65" w14:textId="77777777"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315C8D">
              <w:rPr>
                <w:rFonts w:asciiTheme="minorHAnsi" w:hAnsiTheme="minorHAnsi"/>
                <w:sz w:val="22"/>
                <w:szCs w:val="22"/>
              </w:rPr>
              <w:t>/ΔΗΜΟΤΙΚΟ ΣΧΟΛΕΙΟ</w:t>
            </w:r>
            <w:r>
              <w:rPr>
                <w:rFonts w:asciiTheme="minorHAnsi" w:hAnsiTheme="minorHAnsi"/>
                <w:sz w:val="22"/>
                <w:szCs w:val="22"/>
              </w:rPr>
              <w:t xml:space="preserve"> </w:t>
            </w:r>
            <w:r w:rsidR="00601EC7" w:rsidRPr="00673876">
              <w:rPr>
                <w:rFonts w:asciiTheme="minorHAnsi" w:hAnsiTheme="minorHAnsi"/>
                <w:sz w:val="22"/>
                <w:szCs w:val="22"/>
              </w:rPr>
              <w:t>………………………………</w:t>
            </w:r>
          </w:p>
          <w:p w14:paraId="6B532F29"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14:paraId="71453B3E"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315C8D">
              <w:rPr>
                <w:rFonts w:asciiTheme="minorHAnsi" w:hAnsiTheme="minorHAnsi"/>
                <w:sz w:val="22"/>
                <w:szCs w:val="22"/>
              </w:rPr>
              <w:t>/Δημοτικό</w:t>
            </w:r>
          </w:p>
          <w:p w14:paraId="07FEA367" w14:textId="77777777" w:rsidR="00601EC7" w:rsidRPr="00673876" w:rsidRDefault="00601EC7" w:rsidP="00FA32C2">
            <w:pPr>
              <w:spacing w:line="360" w:lineRule="auto"/>
              <w:rPr>
                <w:rFonts w:asciiTheme="minorHAnsi" w:hAnsiTheme="minorHAnsi"/>
                <w:sz w:val="22"/>
                <w:szCs w:val="22"/>
              </w:rPr>
            </w:pPr>
          </w:p>
          <w:p w14:paraId="4ECF4CDB" w14:textId="77777777"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01C44E5F" w14:textId="77777777" w:rsidR="00601EC7" w:rsidRPr="00673876" w:rsidRDefault="00601EC7" w:rsidP="00FA32C2">
            <w:pPr>
              <w:spacing w:line="360" w:lineRule="auto"/>
              <w:ind w:firstLine="2502"/>
              <w:rPr>
                <w:rFonts w:asciiTheme="minorHAnsi" w:hAnsiTheme="minorHAnsi"/>
                <w:sz w:val="22"/>
                <w:szCs w:val="22"/>
              </w:rPr>
            </w:pPr>
          </w:p>
          <w:p w14:paraId="62FF39B3" w14:textId="77777777" w:rsidR="00601EC7" w:rsidRPr="00673876" w:rsidRDefault="00601EC7" w:rsidP="00FA32C2">
            <w:pPr>
              <w:spacing w:line="360" w:lineRule="auto"/>
              <w:ind w:firstLine="2502"/>
              <w:rPr>
                <w:rFonts w:asciiTheme="minorHAnsi" w:hAnsiTheme="minorHAnsi"/>
                <w:sz w:val="22"/>
                <w:szCs w:val="22"/>
              </w:rPr>
            </w:pPr>
          </w:p>
          <w:p w14:paraId="745561CA" w14:textId="77777777"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14:paraId="0A958A75" w14:textId="77777777" w:rsidR="00601EC7" w:rsidRPr="00673876" w:rsidRDefault="00601EC7" w:rsidP="00FA32C2">
            <w:pPr>
              <w:spacing w:line="360" w:lineRule="auto"/>
              <w:rPr>
                <w:rFonts w:asciiTheme="minorHAnsi" w:hAnsiTheme="minorHAnsi"/>
                <w:sz w:val="22"/>
                <w:szCs w:val="22"/>
              </w:rPr>
            </w:pPr>
          </w:p>
          <w:p w14:paraId="25ED5896" w14:textId="77777777"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1D6C412B" w14:textId="77777777"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14:paraId="5D0CDDD2" w14:textId="77777777"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14:paraId="51A69AE7" w14:textId="77777777"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315C8D">
              <w:rPr>
                <w:rFonts w:asciiTheme="minorHAnsi" w:hAnsiTheme="minorHAnsi"/>
                <w:sz w:val="22"/>
                <w:szCs w:val="22"/>
              </w:rPr>
              <w:t>/ Ο Δ/</w:t>
            </w:r>
            <w:proofErr w:type="spellStart"/>
            <w:r w:rsidR="00315C8D">
              <w:rPr>
                <w:rFonts w:asciiTheme="minorHAnsi" w:hAnsiTheme="minorHAnsi"/>
                <w:sz w:val="22"/>
                <w:szCs w:val="22"/>
              </w:rPr>
              <w:t>ντης</w:t>
            </w:r>
            <w:proofErr w:type="spellEnd"/>
            <w:r w:rsidR="00315C8D">
              <w:rPr>
                <w:rFonts w:asciiTheme="minorHAnsi" w:hAnsiTheme="minorHAnsi"/>
                <w:sz w:val="22"/>
                <w:szCs w:val="22"/>
              </w:rPr>
              <w:t>/-</w:t>
            </w:r>
            <w:proofErr w:type="spellStart"/>
            <w:r w:rsidR="00315C8D">
              <w:rPr>
                <w:rFonts w:asciiTheme="minorHAnsi" w:hAnsiTheme="minorHAnsi"/>
                <w:sz w:val="22"/>
                <w:szCs w:val="22"/>
              </w:rPr>
              <w:t>ντρια</w:t>
            </w:r>
            <w:proofErr w:type="spellEnd"/>
            <w:r w:rsidR="00315C8D">
              <w:rPr>
                <w:rFonts w:asciiTheme="minorHAnsi" w:hAnsiTheme="minorHAnsi"/>
                <w:sz w:val="22"/>
                <w:szCs w:val="22"/>
              </w:rPr>
              <w:t xml:space="preserve"> του Δημοτικού</w:t>
            </w:r>
          </w:p>
        </w:tc>
      </w:tr>
      <w:bookmarkEnd w:id="2"/>
      <w:bookmarkEnd w:id="3"/>
      <w:bookmarkEnd w:id="4"/>
      <w:bookmarkEnd w:id="5"/>
      <w:bookmarkEnd w:id="6"/>
      <w:bookmarkEnd w:id="7"/>
    </w:tbl>
    <w:p w14:paraId="09F7791E" w14:textId="77777777" w:rsidR="00601EC7" w:rsidRDefault="00601EC7" w:rsidP="00601EC7">
      <w:pPr>
        <w:jc w:val="both"/>
        <w:rPr>
          <w:rFonts w:asciiTheme="minorHAnsi" w:hAnsiTheme="minorHAnsi"/>
          <w:b/>
          <w:sz w:val="22"/>
          <w:szCs w:val="22"/>
        </w:rPr>
      </w:pPr>
    </w:p>
    <w:sectPr w:rsidR="00601EC7" w:rsidSect="00FA32C2">
      <w:footerReference w:type="even" r:id="rId8"/>
      <w:footerReference w:type="default" r:id="rId9"/>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5D22" w14:textId="77777777" w:rsidR="0061275E" w:rsidRDefault="0061275E">
      <w:r>
        <w:separator/>
      </w:r>
    </w:p>
  </w:endnote>
  <w:endnote w:type="continuationSeparator" w:id="0">
    <w:p w14:paraId="2667AFEC" w14:textId="77777777" w:rsidR="0061275E" w:rsidRDefault="0061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68D" w14:textId="77777777"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506761" w14:textId="77777777"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4B8E" w14:textId="43805ED1" w:rsidR="0050700A" w:rsidRDefault="005D5835">
    <w:pPr>
      <w:pStyle w:val="a5"/>
    </w:pPr>
    <w:r>
      <w:rPr>
        <w:noProof/>
      </w:rPr>
      <w:drawing>
        <wp:anchor distT="0" distB="0" distL="114300" distR="114300" simplePos="0" relativeHeight="251659264" behindDoc="0" locked="0" layoutInCell="1" allowOverlap="1" wp14:anchorId="2EC251D7" wp14:editId="73493B7D">
          <wp:simplePos x="0" y="0"/>
          <wp:positionH relativeFrom="column">
            <wp:posOffset>431800</wp:posOffset>
          </wp:positionH>
          <wp:positionV relativeFrom="paragraph">
            <wp:posOffset>-463550</wp:posOffset>
          </wp:positionV>
          <wp:extent cx="5660390" cy="54546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0390" cy="545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D5AD" w14:textId="77777777" w:rsidR="0061275E" w:rsidRDefault="0061275E">
      <w:r>
        <w:separator/>
      </w:r>
    </w:p>
  </w:footnote>
  <w:footnote w:type="continuationSeparator" w:id="0">
    <w:p w14:paraId="4E39EDE3" w14:textId="77777777" w:rsidR="0061275E" w:rsidRDefault="0061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70888516">
    <w:abstractNumId w:val="18"/>
  </w:num>
  <w:num w:numId="2" w16cid:durableId="18631894">
    <w:abstractNumId w:val="56"/>
  </w:num>
  <w:num w:numId="3" w16cid:durableId="641033780">
    <w:abstractNumId w:val="13"/>
  </w:num>
  <w:num w:numId="4" w16cid:durableId="560487625">
    <w:abstractNumId w:val="47"/>
  </w:num>
  <w:num w:numId="5" w16cid:durableId="345252643">
    <w:abstractNumId w:val="61"/>
  </w:num>
  <w:num w:numId="6" w16cid:durableId="20320402">
    <w:abstractNumId w:val="43"/>
  </w:num>
  <w:num w:numId="7" w16cid:durableId="1670333475">
    <w:abstractNumId w:val="14"/>
  </w:num>
  <w:num w:numId="8" w16cid:durableId="1428887697">
    <w:abstractNumId w:val="63"/>
  </w:num>
  <w:num w:numId="9" w16cid:durableId="7678119">
    <w:abstractNumId w:val="60"/>
  </w:num>
  <w:num w:numId="10" w16cid:durableId="543371270">
    <w:abstractNumId w:val="36"/>
  </w:num>
  <w:num w:numId="11" w16cid:durableId="1784575186">
    <w:abstractNumId w:val="62"/>
  </w:num>
  <w:num w:numId="12" w16cid:durableId="1313678511">
    <w:abstractNumId w:val="44"/>
  </w:num>
  <w:num w:numId="13" w16cid:durableId="244994180">
    <w:abstractNumId w:val="33"/>
  </w:num>
  <w:num w:numId="14" w16cid:durableId="1284118615">
    <w:abstractNumId w:val="31"/>
  </w:num>
  <w:num w:numId="15" w16cid:durableId="1812795188">
    <w:abstractNumId w:val="12"/>
  </w:num>
  <w:num w:numId="16" w16cid:durableId="153298155">
    <w:abstractNumId w:val="6"/>
  </w:num>
  <w:num w:numId="17" w16cid:durableId="1832943195">
    <w:abstractNumId w:val="21"/>
  </w:num>
  <w:num w:numId="18" w16cid:durableId="1447191091">
    <w:abstractNumId w:val="24"/>
  </w:num>
  <w:num w:numId="19" w16cid:durableId="1267234280">
    <w:abstractNumId w:val="15"/>
  </w:num>
  <w:num w:numId="20" w16cid:durableId="1098794085">
    <w:abstractNumId w:val="51"/>
  </w:num>
  <w:num w:numId="21" w16cid:durableId="2038041611">
    <w:abstractNumId w:val="48"/>
  </w:num>
  <w:num w:numId="22" w16cid:durableId="14591037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6680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431309">
    <w:abstractNumId w:val="35"/>
  </w:num>
  <w:num w:numId="25" w16cid:durableId="1563180401">
    <w:abstractNumId w:val="30"/>
  </w:num>
  <w:num w:numId="26" w16cid:durableId="925725349">
    <w:abstractNumId w:val="46"/>
  </w:num>
  <w:num w:numId="27" w16cid:durableId="456340021">
    <w:abstractNumId w:val="16"/>
  </w:num>
  <w:num w:numId="28" w16cid:durableId="1543904686">
    <w:abstractNumId w:val="10"/>
  </w:num>
  <w:num w:numId="29" w16cid:durableId="1975528119">
    <w:abstractNumId w:val="59"/>
  </w:num>
  <w:num w:numId="30" w16cid:durableId="694817509">
    <w:abstractNumId w:val="25"/>
  </w:num>
  <w:num w:numId="31" w16cid:durableId="1334839156">
    <w:abstractNumId w:val="57"/>
  </w:num>
  <w:num w:numId="32" w16cid:durableId="616762038">
    <w:abstractNumId w:val="45"/>
  </w:num>
  <w:num w:numId="33" w16cid:durableId="1402101451">
    <w:abstractNumId w:val="41"/>
  </w:num>
  <w:num w:numId="34" w16cid:durableId="1369405034">
    <w:abstractNumId w:val="50"/>
  </w:num>
  <w:num w:numId="35" w16cid:durableId="2002780513">
    <w:abstractNumId w:val="37"/>
  </w:num>
  <w:num w:numId="36" w16cid:durableId="1952006071">
    <w:abstractNumId w:val="53"/>
  </w:num>
  <w:num w:numId="37" w16cid:durableId="1902474928">
    <w:abstractNumId w:val="27"/>
  </w:num>
  <w:num w:numId="38" w16cid:durableId="1835992678">
    <w:abstractNumId w:val="19"/>
  </w:num>
  <w:num w:numId="39" w16cid:durableId="12424490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8665845">
    <w:abstractNumId w:val="6"/>
  </w:num>
  <w:num w:numId="41" w16cid:durableId="1197886271">
    <w:abstractNumId w:val="42"/>
  </w:num>
  <w:num w:numId="42" w16cid:durableId="2013339331">
    <w:abstractNumId w:val="5"/>
  </w:num>
  <w:num w:numId="43" w16cid:durableId="909848394">
    <w:abstractNumId w:val="28"/>
  </w:num>
  <w:num w:numId="44" w16cid:durableId="1664772844">
    <w:abstractNumId w:val="49"/>
  </w:num>
  <w:num w:numId="45" w16cid:durableId="1803376044">
    <w:abstractNumId w:val="39"/>
  </w:num>
  <w:num w:numId="46" w16cid:durableId="963579500">
    <w:abstractNumId w:val="58"/>
  </w:num>
  <w:num w:numId="47" w16cid:durableId="2005428821">
    <w:abstractNumId w:val="34"/>
  </w:num>
  <w:num w:numId="48" w16cid:durableId="1545752088">
    <w:abstractNumId w:val="40"/>
  </w:num>
  <w:num w:numId="49" w16cid:durableId="914820359">
    <w:abstractNumId w:val="23"/>
  </w:num>
  <w:num w:numId="50" w16cid:durableId="1454712742">
    <w:abstractNumId w:val="38"/>
  </w:num>
  <w:num w:numId="51" w16cid:durableId="299774716">
    <w:abstractNumId w:val="11"/>
  </w:num>
  <w:num w:numId="52" w16cid:durableId="214002217">
    <w:abstractNumId w:val="8"/>
  </w:num>
  <w:num w:numId="53" w16cid:durableId="588391443">
    <w:abstractNumId w:val="52"/>
  </w:num>
  <w:num w:numId="54" w16cid:durableId="962807490">
    <w:abstractNumId w:val="20"/>
  </w:num>
  <w:num w:numId="55" w16cid:durableId="106701070">
    <w:abstractNumId w:val="7"/>
  </w:num>
  <w:num w:numId="56" w16cid:durableId="1656061122">
    <w:abstractNumId w:val="29"/>
  </w:num>
  <w:num w:numId="57" w16cid:durableId="709379334">
    <w:abstractNumId w:val="26"/>
  </w:num>
  <w:num w:numId="58" w16cid:durableId="523129263">
    <w:abstractNumId w:val="17"/>
  </w:num>
  <w:num w:numId="59" w16cid:durableId="815224111">
    <w:abstractNumId w:val="32"/>
  </w:num>
  <w:num w:numId="60" w16cid:durableId="955336556">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8D"/>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586"/>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00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835"/>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75E"/>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3BD8F"/>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D2BC4D-B582-44B2-B5DF-40F0A844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779</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Tesla k</cp:lastModifiedBy>
  <cp:revision>7</cp:revision>
  <cp:lastPrinted>2019-08-28T09:38:00Z</cp:lastPrinted>
  <dcterms:created xsi:type="dcterms:W3CDTF">2019-11-14T09:56:00Z</dcterms:created>
  <dcterms:modified xsi:type="dcterms:W3CDTF">2022-08-31T18:47:00Z</dcterms:modified>
</cp:coreProperties>
</file>