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C400" w14:textId="77777777"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7704681"/>
      <w:bookmarkStart w:id="2" w:name="_Toc172445051"/>
      <w:bookmarkStart w:id="3" w:name="_Toc277578982"/>
      <w:bookmarkStart w:id="4" w:name="_Toc307221368"/>
      <w:bookmarkStart w:id="5" w:name="_Toc409441301"/>
      <w:bookmarkStart w:id="6" w:name="_Toc409517684"/>
      <w:bookmarkStart w:id="7" w:name="_Toc429551415"/>
      <w:r w:rsidRPr="004F68F3">
        <w:rPr>
          <w:rFonts w:asciiTheme="minorHAnsi" w:hAnsiTheme="minorHAnsi" w:cs="Calibri"/>
          <w:sz w:val="22"/>
        </w:rPr>
        <w:t>ΥΠΟΔΕΙΓΜΑ 5.1: ΠΡΑΞΗ ΑΝΑΛΗΨΗΣ ΥΠΗΡΕΣΙΑΣ ΓΙΑ ΤΗΝ ΠΡΩΤΟΒΑΘΜΙΑ ΕΚΠΑΙΔΕΥΣΗ</w:t>
      </w:r>
      <w:bookmarkEnd w:id="0"/>
      <w:bookmarkEnd w:id="1"/>
    </w:p>
    <w:p w14:paraId="25000F1D" w14:textId="77777777" w:rsidR="00601EC7" w:rsidRDefault="00601EC7" w:rsidP="00601EC7">
      <w:pPr>
        <w:jc w:val="both"/>
        <w:rPr>
          <w:rFonts w:asciiTheme="minorHAnsi" w:hAnsiTheme="minorHAnsi"/>
          <w:b/>
          <w:sz w:val="22"/>
          <w:szCs w:val="22"/>
        </w:rPr>
      </w:pPr>
    </w:p>
    <w:p w14:paraId="0E50A095" w14:textId="77777777" w:rsidR="00601EC7" w:rsidRDefault="00601EC7" w:rsidP="00601EC7">
      <w:pPr>
        <w:tabs>
          <w:tab w:val="left" w:pos="4710"/>
        </w:tabs>
        <w:jc w:val="center"/>
        <w:rPr>
          <w:rFonts w:asciiTheme="minorHAnsi" w:hAnsiTheme="minorHAnsi"/>
          <w:b/>
          <w:spacing w:val="40"/>
          <w:sz w:val="28"/>
          <w:szCs w:val="28"/>
        </w:rPr>
      </w:pPr>
    </w:p>
    <w:p w14:paraId="462D2DD3" w14:textId="77777777"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4E43CC3F" w14:textId="77777777" w:rsidR="00601EC7" w:rsidRPr="00673876" w:rsidRDefault="00601EC7" w:rsidP="00601EC7">
      <w:pPr>
        <w:tabs>
          <w:tab w:val="left" w:pos="4710"/>
        </w:tabs>
        <w:jc w:val="center"/>
        <w:rPr>
          <w:rFonts w:asciiTheme="minorHAnsi" w:hAnsiTheme="minorHAnsi"/>
          <w:b/>
          <w:sz w:val="22"/>
          <w:szCs w:val="22"/>
        </w:rPr>
      </w:pPr>
    </w:p>
    <w:p w14:paraId="19FF6980" w14:textId="77777777" w:rsidR="00601EC7" w:rsidRPr="00673876" w:rsidRDefault="00601EC7" w:rsidP="00601EC7">
      <w:pPr>
        <w:tabs>
          <w:tab w:val="left" w:pos="4710"/>
        </w:tabs>
        <w:jc w:val="right"/>
        <w:rPr>
          <w:rFonts w:asciiTheme="minorHAnsi" w:hAnsiTheme="minorHAnsi"/>
          <w:b/>
          <w:sz w:val="22"/>
          <w:szCs w:val="22"/>
        </w:rPr>
      </w:pPr>
    </w:p>
    <w:p w14:paraId="767F1A74" w14:textId="77777777" w:rsidR="00601EC7" w:rsidRPr="00673876" w:rsidRDefault="00601EC7" w:rsidP="00601EC7">
      <w:pPr>
        <w:tabs>
          <w:tab w:val="left" w:pos="4710"/>
        </w:tabs>
        <w:jc w:val="right"/>
        <w:rPr>
          <w:rFonts w:asciiTheme="minorHAnsi" w:hAnsiTheme="minorHAnsi"/>
          <w:b/>
          <w:sz w:val="22"/>
          <w:szCs w:val="22"/>
        </w:rPr>
      </w:pPr>
    </w:p>
    <w:p w14:paraId="0526D4DF" w14:textId="77777777"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3DC124E3" w14:textId="77777777"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658"/>
        <w:gridCol w:w="5481"/>
      </w:tblGrid>
      <w:tr w:rsidR="00601EC7" w:rsidRPr="00673876" w14:paraId="7F91730B" w14:textId="77777777" w:rsidTr="00FA32C2">
        <w:trPr>
          <w:trHeight w:val="9783"/>
        </w:trPr>
        <w:tc>
          <w:tcPr>
            <w:tcW w:w="2297" w:type="pct"/>
          </w:tcPr>
          <w:p w14:paraId="35B0E2F2"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5DFF2685"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14:paraId="20759688"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14:paraId="5A1CAD8E"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14:paraId="193B0BBC"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14:paraId="093DFB66"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14:paraId="29E23233"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14:paraId="65ACA691"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14:paraId="2B7EF2ED"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14:paraId="403A374E"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14:paraId="14687093" w14:textId="77777777" w:rsidR="004B0586" w:rsidRDefault="004B0586" w:rsidP="00FA32C2">
            <w:pPr>
              <w:spacing w:after="120" w:line="276" w:lineRule="auto"/>
              <w:rPr>
                <w:rFonts w:asciiTheme="minorHAnsi" w:hAnsiTheme="minorHAnsi"/>
                <w:sz w:val="22"/>
                <w:szCs w:val="22"/>
              </w:rPr>
            </w:pPr>
          </w:p>
          <w:p w14:paraId="05B36497" w14:textId="77777777" w:rsidR="004B0586" w:rsidRDefault="004B0586" w:rsidP="00FA32C2">
            <w:pPr>
              <w:spacing w:after="120" w:line="276" w:lineRule="auto"/>
              <w:rPr>
                <w:rFonts w:asciiTheme="minorHAnsi" w:hAnsiTheme="minorHAnsi"/>
                <w:sz w:val="22"/>
                <w:szCs w:val="22"/>
              </w:rPr>
            </w:pPr>
          </w:p>
          <w:p w14:paraId="4E269646"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14:paraId="395FD5B8" w14:textId="77777777" w:rsidR="00601EC7" w:rsidRPr="00673876" w:rsidRDefault="00601EC7" w:rsidP="00FA32C2">
            <w:pPr>
              <w:spacing w:after="120" w:line="276" w:lineRule="auto"/>
              <w:rPr>
                <w:rFonts w:asciiTheme="minorHAnsi" w:hAnsiTheme="minorHAnsi"/>
                <w:sz w:val="22"/>
                <w:szCs w:val="22"/>
              </w:rPr>
            </w:pPr>
          </w:p>
        </w:tc>
        <w:tc>
          <w:tcPr>
            <w:tcW w:w="2703" w:type="pct"/>
          </w:tcPr>
          <w:p w14:paraId="2C96C8F7" w14:textId="77777777"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14:paraId="2FA86C65" w14:textId="77777777"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315C8D">
              <w:rPr>
                <w:rFonts w:asciiTheme="minorHAnsi" w:hAnsiTheme="minorHAnsi"/>
                <w:sz w:val="22"/>
                <w:szCs w:val="22"/>
              </w:rPr>
              <w:t>/ΔΗΜΟΤΙΚΟ ΣΧΟΛΕΙΟ</w:t>
            </w:r>
            <w:r>
              <w:rPr>
                <w:rFonts w:asciiTheme="minorHAnsi" w:hAnsiTheme="minorHAnsi"/>
                <w:sz w:val="22"/>
                <w:szCs w:val="22"/>
              </w:rPr>
              <w:t xml:space="preserve"> </w:t>
            </w:r>
            <w:r w:rsidR="00601EC7" w:rsidRPr="00673876">
              <w:rPr>
                <w:rFonts w:asciiTheme="minorHAnsi" w:hAnsiTheme="minorHAnsi"/>
                <w:sz w:val="22"/>
                <w:szCs w:val="22"/>
              </w:rPr>
              <w:t>………………………………</w:t>
            </w:r>
          </w:p>
          <w:p w14:paraId="6B532F29" w14:textId="77777777"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14:paraId="71453B3E" w14:textId="77777777"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315C8D">
              <w:rPr>
                <w:rFonts w:asciiTheme="minorHAnsi" w:hAnsiTheme="minorHAnsi"/>
                <w:sz w:val="22"/>
                <w:szCs w:val="22"/>
              </w:rPr>
              <w:t>/Δημοτικό</w:t>
            </w:r>
          </w:p>
          <w:p w14:paraId="07FEA367" w14:textId="77777777" w:rsidR="00601EC7" w:rsidRPr="00673876" w:rsidRDefault="00601EC7" w:rsidP="00FA32C2">
            <w:pPr>
              <w:spacing w:line="360" w:lineRule="auto"/>
              <w:rPr>
                <w:rFonts w:asciiTheme="minorHAnsi" w:hAnsiTheme="minorHAnsi"/>
                <w:sz w:val="22"/>
                <w:szCs w:val="22"/>
              </w:rPr>
            </w:pPr>
          </w:p>
          <w:p w14:paraId="4ECF4CDB" w14:textId="77777777"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14:paraId="01C44E5F" w14:textId="77777777" w:rsidR="00601EC7" w:rsidRPr="00673876" w:rsidRDefault="00601EC7" w:rsidP="00FA32C2">
            <w:pPr>
              <w:spacing w:line="360" w:lineRule="auto"/>
              <w:ind w:firstLine="2502"/>
              <w:rPr>
                <w:rFonts w:asciiTheme="minorHAnsi" w:hAnsiTheme="minorHAnsi"/>
                <w:sz w:val="22"/>
                <w:szCs w:val="22"/>
              </w:rPr>
            </w:pPr>
          </w:p>
          <w:p w14:paraId="62FF39B3" w14:textId="77777777" w:rsidR="00601EC7" w:rsidRPr="00673876" w:rsidRDefault="00601EC7" w:rsidP="00FA32C2">
            <w:pPr>
              <w:spacing w:line="360" w:lineRule="auto"/>
              <w:ind w:firstLine="2502"/>
              <w:rPr>
                <w:rFonts w:asciiTheme="minorHAnsi" w:hAnsiTheme="minorHAnsi"/>
                <w:sz w:val="22"/>
                <w:szCs w:val="22"/>
              </w:rPr>
            </w:pPr>
          </w:p>
          <w:p w14:paraId="745561CA" w14:textId="77777777"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14:paraId="0A958A75" w14:textId="77777777" w:rsidR="00601EC7" w:rsidRPr="00673876" w:rsidRDefault="00601EC7" w:rsidP="00FA32C2">
            <w:pPr>
              <w:spacing w:line="360" w:lineRule="auto"/>
              <w:rPr>
                <w:rFonts w:asciiTheme="minorHAnsi" w:hAnsiTheme="minorHAnsi"/>
                <w:sz w:val="22"/>
                <w:szCs w:val="22"/>
              </w:rPr>
            </w:pPr>
          </w:p>
          <w:p w14:paraId="25ED5896" w14:textId="77777777"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1D6C412B" w14:textId="77777777"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14:paraId="5D0CDDD2" w14:textId="77777777"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14:paraId="51A69AE7" w14:textId="77777777"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315C8D">
              <w:rPr>
                <w:rFonts w:asciiTheme="minorHAnsi" w:hAnsiTheme="minorHAnsi"/>
                <w:sz w:val="22"/>
                <w:szCs w:val="22"/>
              </w:rPr>
              <w:t>/ Ο Δ/</w:t>
            </w:r>
            <w:proofErr w:type="spellStart"/>
            <w:r w:rsidR="00315C8D">
              <w:rPr>
                <w:rFonts w:asciiTheme="minorHAnsi" w:hAnsiTheme="minorHAnsi"/>
                <w:sz w:val="22"/>
                <w:szCs w:val="22"/>
              </w:rPr>
              <w:t>ντης</w:t>
            </w:r>
            <w:proofErr w:type="spellEnd"/>
            <w:r w:rsidR="00315C8D">
              <w:rPr>
                <w:rFonts w:asciiTheme="minorHAnsi" w:hAnsiTheme="minorHAnsi"/>
                <w:sz w:val="22"/>
                <w:szCs w:val="22"/>
              </w:rPr>
              <w:t>/-</w:t>
            </w:r>
            <w:proofErr w:type="spellStart"/>
            <w:r w:rsidR="00315C8D">
              <w:rPr>
                <w:rFonts w:asciiTheme="minorHAnsi" w:hAnsiTheme="minorHAnsi"/>
                <w:sz w:val="22"/>
                <w:szCs w:val="22"/>
              </w:rPr>
              <w:t>ντρια</w:t>
            </w:r>
            <w:proofErr w:type="spellEnd"/>
            <w:r w:rsidR="00315C8D">
              <w:rPr>
                <w:rFonts w:asciiTheme="minorHAnsi" w:hAnsiTheme="minorHAnsi"/>
                <w:sz w:val="22"/>
                <w:szCs w:val="22"/>
              </w:rPr>
              <w:t xml:space="preserve"> του Δημοτικού</w:t>
            </w:r>
          </w:p>
        </w:tc>
      </w:tr>
      <w:bookmarkEnd w:id="2"/>
      <w:bookmarkEnd w:id="3"/>
      <w:bookmarkEnd w:id="4"/>
      <w:bookmarkEnd w:id="5"/>
      <w:bookmarkEnd w:id="6"/>
      <w:bookmarkEnd w:id="7"/>
    </w:tbl>
    <w:p w14:paraId="09F7791E" w14:textId="77777777" w:rsidR="00601EC7" w:rsidRDefault="00601EC7" w:rsidP="00601EC7">
      <w:pPr>
        <w:jc w:val="both"/>
        <w:rPr>
          <w:rFonts w:asciiTheme="minorHAnsi" w:hAnsiTheme="minorHAnsi"/>
          <w:b/>
          <w:sz w:val="22"/>
          <w:szCs w:val="22"/>
        </w:rPr>
      </w:pPr>
    </w:p>
    <w:sectPr w:rsidR="00601EC7" w:rsidSect="00FA32C2">
      <w:headerReference w:type="even" r:id="rId9"/>
      <w:headerReference w:type="default" r:id="rId10"/>
      <w:footerReference w:type="even" r:id="rId11"/>
      <w:footerReference w:type="default" r:id="rId12"/>
      <w:headerReference w:type="first" r:id="rId13"/>
      <w:footerReference w:type="first" r:id="rId14"/>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5D22" w14:textId="77777777" w:rsidR="0061275E" w:rsidRDefault="0061275E">
      <w:r>
        <w:separator/>
      </w:r>
    </w:p>
  </w:endnote>
  <w:endnote w:type="continuationSeparator" w:id="0">
    <w:p w14:paraId="2667AFEC" w14:textId="77777777" w:rsidR="0061275E" w:rsidRDefault="0061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F68D" w14:textId="77777777"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506761" w14:textId="77777777" w:rsidR="00BD74F0" w:rsidRDefault="00BD74F0"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4B8E" w14:textId="37A86F87" w:rsidR="0050700A" w:rsidRDefault="00221D3D">
    <w:pPr>
      <w:pStyle w:val="a5"/>
    </w:pPr>
    <w:bookmarkStart w:id="8" w:name="_GoBack"/>
    <w:r>
      <w:rPr>
        <w:noProof/>
      </w:rPr>
      <w:drawing>
        <wp:anchor distT="0" distB="0" distL="0" distR="0" simplePos="0" relativeHeight="251659264" behindDoc="1" locked="0" layoutInCell="1" allowOverlap="1" wp14:anchorId="53CB542D" wp14:editId="362E6DB0">
          <wp:simplePos x="0" y="0"/>
          <wp:positionH relativeFrom="page">
            <wp:posOffset>773430</wp:posOffset>
          </wp:positionH>
          <wp:positionV relativeFrom="page">
            <wp:posOffset>9870440</wp:posOffset>
          </wp:positionV>
          <wp:extent cx="6078963" cy="50151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078963" cy="501510"/>
                  </a:xfrm>
                  <a:prstGeom prst="rect">
                    <a:avLst/>
                  </a:prstGeom>
                </pic:spPr>
              </pic:pic>
            </a:graphicData>
          </a:graphic>
        </wp:anchor>
      </w:drawing>
    </w:r>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3BA53" w14:textId="77777777" w:rsidR="00221D3D" w:rsidRDefault="00221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6D5AD" w14:textId="77777777" w:rsidR="0061275E" w:rsidRDefault="0061275E">
      <w:r>
        <w:separator/>
      </w:r>
    </w:p>
  </w:footnote>
  <w:footnote w:type="continuationSeparator" w:id="0">
    <w:p w14:paraId="4E39EDE3" w14:textId="77777777" w:rsidR="0061275E" w:rsidRDefault="0061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0BB0" w14:textId="77777777" w:rsidR="00221D3D" w:rsidRDefault="00221D3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AA1F" w14:textId="77777777" w:rsidR="00221D3D" w:rsidRDefault="00221D3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0B79" w14:textId="77777777" w:rsidR="00221D3D" w:rsidRDefault="00221D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3D"/>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8D"/>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586"/>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00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835"/>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75E"/>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5243DC0-A666-4687-AA72-1B625B61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828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922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KELLY</cp:lastModifiedBy>
  <cp:revision>8</cp:revision>
  <cp:lastPrinted>2019-08-28T09:38:00Z</cp:lastPrinted>
  <dcterms:created xsi:type="dcterms:W3CDTF">2019-11-14T09:56:00Z</dcterms:created>
  <dcterms:modified xsi:type="dcterms:W3CDTF">2023-08-31T11:45:00Z</dcterms:modified>
</cp:coreProperties>
</file>