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EC7" w:rsidRPr="00B43A47" w:rsidRDefault="00601EC7" w:rsidP="00601EC7">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0" w:name="_Toc172445051"/>
      <w:bookmarkStart w:id="1" w:name="_Toc277578982"/>
      <w:bookmarkStart w:id="2" w:name="_Toc307221368"/>
      <w:bookmarkStart w:id="3" w:name="_Toc409441301"/>
      <w:bookmarkStart w:id="4" w:name="_Toc409517684"/>
      <w:bookmarkStart w:id="5" w:name="_Toc429551415"/>
      <w:bookmarkStart w:id="6" w:name="_Toc16150501"/>
      <w:bookmarkStart w:id="7" w:name="_Toc17704681"/>
      <w:r w:rsidRPr="004F68F3">
        <w:rPr>
          <w:rFonts w:asciiTheme="minorHAnsi" w:hAnsiTheme="minorHAnsi" w:cs="Calibri"/>
          <w:sz w:val="22"/>
        </w:rPr>
        <w:t>ΥΠΟΔΕΙΓΜΑ 5.1: ΠΡΑΞΗ ΑΝΑΛΗΨΗΣ ΥΠΗΡΕΣΙΑΣ ΓΙΑ ΤΗΝ ΠΡΩΤΟΒΑΘΜΙΑ ΕΚΠΑΙΔΕΥΣΗ</w:t>
      </w:r>
      <w:bookmarkEnd w:id="6"/>
      <w:bookmarkEnd w:id="7"/>
    </w:p>
    <w:p w:rsidR="00601EC7" w:rsidRDefault="00601EC7" w:rsidP="00601EC7">
      <w:pPr>
        <w:jc w:val="both"/>
        <w:rPr>
          <w:rFonts w:asciiTheme="minorHAnsi" w:hAnsiTheme="minorHAnsi"/>
          <w:b/>
          <w:sz w:val="22"/>
          <w:szCs w:val="22"/>
        </w:rPr>
      </w:pPr>
    </w:p>
    <w:p w:rsidR="00601EC7" w:rsidRDefault="00601EC7" w:rsidP="00601EC7">
      <w:pPr>
        <w:tabs>
          <w:tab w:val="left" w:pos="4710"/>
        </w:tabs>
        <w:jc w:val="center"/>
        <w:rPr>
          <w:rFonts w:asciiTheme="minorHAnsi" w:hAnsiTheme="minorHAnsi"/>
          <w:b/>
          <w:spacing w:val="40"/>
          <w:sz w:val="28"/>
          <w:szCs w:val="28"/>
        </w:rPr>
      </w:pPr>
    </w:p>
    <w:p w:rsidR="00601EC7" w:rsidRPr="00673876" w:rsidRDefault="00601EC7" w:rsidP="00601EC7">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rsidR="00601EC7" w:rsidRPr="00673876" w:rsidRDefault="00601EC7" w:rsidP="00601EC7">
      <w:pPr>
        <w:tabs>
          <w:tab w:val="left" w:pos="4710"/>
        </w:tabs>
        <w:jc w:val="center"/>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rsidR="00601EC7" w:rsidRPr="00673876" w:rsidRDefault="00601EC7" w:rsidP="00601EC7">
      <w:pPr>
        <w:tabs>
          <w:tab w:val="left" w:pos="4710"/>
        </w:tabs>
        <w:jc w:val="right"/>
        <w:rPr>
          <w:rFonts w:asciiTheme="minorHAnsi" w:hAnsiTheme="minorHAnsi"/>
          <w:b/>
          <w:sz w:val="22"/>
          <w:szCs w:val="22"/>
        </w:rPr>
      </w:pPr>
      <w:r w:rsidRPr="00673876">
        <w:rPr>
          <w:rFonts w:asciiTheme="minorHAnsi" w:hAnsiTheme="minorHAnsi"/>
          <w:b/>
          <w:sz w:val="22"/>
          <w:szCs w:val="22"/>
        </w:rPr>
        <w:t xml:space="preserve">Αρ.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firstRow="0" w:lastRow="0" w:firstColumn="0" w:lastColumn="0" w:noHBand="0" w:noVBand="0"/>
      </w:tblPr>
      <w:tblGrid>
        <w:gridCol w:w="4559"/>
        <w:gridCol w:w="5364"/>
      </w:tblGrid>
      <w:tr w:rsidR="00601EC7" w:rsidRPr="00673876" w:rsidTr="00FA32C2">
        <w:trPr>
          <w:trHeight w:val="9783"/>
        </w:trPr>
        <w:tc>
          <w:tcPr>
            <w:tcW w:w="2297" w:type="pct"/>
          </w:tcPr>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Του/</w:t>
            </w:r>
            <w:r w:rsidRPr="00673876">
              <w:rPr>
                <w:rFonts w:asciiTheme="minorHAnsi" w:hAnsiTheme="minorHAnsi"/>
                <w:sz w:val="22"/>
                <w:szCs w:val="22"/>
                <w:lang w:val="en-US"/>
              </w:rPr>
              <w:t>T</w:t>
            </w:r>
            <w:r w:rsidRPr="00673876">
              <w:rPr>
                <w:rFonts w:asciiTheme="minorHAnsi" w:hAnsiTheme="minorHAnsi"/>
                <w:sz w:val="22"/>
                <w:szCs w:val="22"/>
              </w:rPr>
              <w:t>ης:   ……………………………………….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 xml:space="preserve">Μονίμου/αναπληρωτή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κού</w:t>
            </w:r>
            <w:proofErr w:type="spellEnd"/>
            <w:r w:rsidRPr="00673876">
              <w:rPr>
                <w:rFonts w:asciiTheme="minorHAnsi" w:hAnsiTheme="minorHAnsi"/>
                <w:sz w:val="22"/>
                <w:szCs w:val="22"/>
              </w:rPr>
              <w:t>/ΕΕΠ/ΕΒΠ κλάδου   ….… -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κατοίκου:………………………….</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οδός:………………….…………..</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Τ.Κ:………………….……..……..</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Α.Δ.Τ :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Τηλέφωνο: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Κινητό: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lang w:val="en-US"/>
              </w:rPr>
              <w:t>Email</w:t>
            </w:r>
            <w:r w:rsidRPr="00673876">
              <w:rPr>
                <w:rFonts w:asciiTheme="minorHAnsi" w:hAnsiTheme="minorHAnsi"/>
                <w:sz w:val="22"/>
                <w:szCs w:val="22"/>
              </w:rPr>
              <w:t>: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 xml:space="preserve">Α.Μ: ………………………….….. </w:t>
            </w:r>
            <w:r w:rsidRPr="00673876">
              <w:rPr>
                <w:rFonts w:asciiTheme="minorHAnsi" w:hAnsiTheme="minorHAnsi"/>
                <w:i/>
                <w:sz w:val="22"/>
                <w:szCs w:val="22"/>
              </w:rPr>
              <w:t>(μόνο για τους μόνιμους)</w:t>
            </w:r>
          </w:p>
          <w:p w:rsidR="00601EC7" w:rsidRPr="00673876" w:rsidRDefault="00601EC7" w:rsidP="00FA32C2">
            <w:pPr>
              <w:spacing w:after="120" w:line="276" w:lineRule="auto"/>
              <w:rPr>
                <w:rFonts w:asciiTheme="minorHAnsi" w:hAnsiTheme="minorHAnsi"/>
                <w:i/>
                <w:sz w:val="22"/>
                <w:szCs w:val="22"/>
              </w:rPr>
            </w:pPr>
            <w:r w:rsidRPr="00673876">
              <w:rPr>
                <w:rFonts w:asciiTheme="minorHAnsi" w:hAnsiTheme="minorHAnsi"/>
                <w:sz w:val="22"/>
                <w:szCs w:val="22"/>
              </w:rPr>
              <w:t xml:space="preserve">Οργανική θέση ………. </w:t>
            </w:r>
            <w:r w:rsidRPr="00673876">
              <w:rPr>
                <w:rFonts w:asciiTheme="minorHAnsi" w:hAnsiTheme="minorHAnsi"/>
                <w:i/>
                <w:sz w:val="22"/>
                <w:szCs w:val="22"/>
              </w:rPr>
              <w:t>(μόνο για τους μόνιμους)</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Πράξη τοποθέτησης – διάθεσης: …………………………….... (ΑΔΑ: ………..)</w:t>
            </w:r>
          </w:p>
          <w:p w:rsidR="00601EC7" w:rsidRPr="00673876" w:rsidRDefault="00601EC7" w:rsidP="00FA32C2">
            <w:pPr>
              <w:spacing w:after="120" w:line="276" w:lineRule="auto"/>
              <w:rPr>
                <w:rFonts w:asciiTheme="minorHAnsi" w:hAnsiTheme="minorHAnsi"/>
                <w:sz w:val="22"/>
                <w:szCs w:val="22"/>
              </w:rPr>
            </w:pPr>
          </w:p>
        </w:tc>
        <w:tc>
          <w:tcPr>
            <w:tcW w:w="2703" w:type="pct"/>
          </w:tcPr>
          <w:p w:rsidR="00601EC7" w:rsidRPr="00673876" w:rsidRDefault="00601EC7" w:rsidP="00FA32C2">
            <w:pPr>
              <w:tabs>
                <w:tab w:val="left" w:pos="2085"/>
              </w:tabs>
              <w:spacing w:line="360" w:lineRule="auto"/>
              <w:rPr>
                <w:rFonts w:asciiTheme="minorHAnsi" w:hAnsiTheme="minorHAnsi"/>
                <w:b/>
                <w:sz w:val="22"/>
                <w:szCs w:val="22"/>
              </w:rPr>
            </w:pPr>
            <w:r w:rsidRPr="00673876">
              <w:rPr>
                <w:rFonts w:asciiTheme="minorHAnsi" w:hAnsiTheme="minorHAnsi"/>
                <w:b/>
                <w:sz w:val="22"/>
                <w:szCs w:val="22"/>
              </w:rPr>
              <w:t>ΠΡΟΣ:</w:t>
            </w:r>
          </w:p>
          <w:p w:rsidR="00601EC7" w:rsidRPr="00673876" w:rsidRDefault="00272E21" w:rsidP="00FA32C2">
            <w:pPr>
              <w:tabs>
                <w:tab w:val="left" w:pos="2085"/>
              </w:tabs>
              <w:spacing w:line="360" w:lineRule="auto"/>
              <w:ind w:left="423"/>
              <w:rPr>
                <w:rFonts w:asciiTheme="minorHAnsi" w:hAnsiTheme="minorHAnsi"/>
                <w:sz w:val="22"/>
                <w:szCs w:val="22"/>
              </w:rPr>
            </w:pPr>
            <w:r>
              <w:rPr>
                <w:rFonts w:asciiTheme="minorHAnsi" w:hAnsiTheme="minorHAnsi"/>
                <w:sz w:val="22"/>
                <w:szCs w:val="22"/>
              </w:rPr>
              <w:t xml:space="preserve">Το …. </w:t>
            </w:r>
            <w:r w:rsidR="00601EC7" w:rsidRPr="00673876">
              <w:rPr>
                <w:rFonts w:asciiTheme="minorHAnsi" w:hAnsiTheme="minorHAnsi"/>
                <w:sz w:val="22"/>
                <w:szCs w:val="22"/>
              </w:rPr>
              <w:t xml:space="preserve"> </w:t>
            </w:r>
            <w:r w:rsidR="00601EC7">
              <w:rPr>
                <w:rFonts w:asciiTheme="minorHAnsi" w:hAnsiTheme="minorHAnsi"/>
                <w:sz w:val="22"/>
                <w:szCs w:val="22"/>
              </w:rPr>
              <w:t>Νηπιαγωγείο</w:t>
            </w:r>
            <w:r>
              <w:rPr>
                <w:rFonts w:asciiTheme="minorHAnsi" w:hAnsiTheme="minorHAnsi"/>
                <w:sz w:val="22"/>
                <w:szCs w:val="22"/>
              </w:rPr>
              <w:t xml:space="preserve"> </w:t>
            </w:r>
            <w:bookmarkStart w:id="8" w:name="_GoBack"/>
            <w:bookmarkEnd w:id="8"/>
            <w:r w:rsidR="00601EC7" w:rsidRPr="00673876">
              <w:rPr>
                <w:rFonts w:asciiTheme="minorHAnsi" w:hAnsiTheme="minorHAnsi"/>
                <w:sz w:val="22"/>
                <w:szCs w:val="22"/>
              </w:rPr>
              <w:t>………………………………</w:t>
            </w:r>
          </w:p>
          <w:p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Αναφέρω ότι σήμερα …………………..…</w:t>
            </w:r>
          </w:p>
          <w:p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 20…..  παρουσιάστηκα και ανέλαβα υπηρεσία στο   ………Νηπιαγωγείο</w:t>
            </w:r>
          </w:p>
          <w:p w:rsidR="00601EC7" w:rsidRPr="00673876" w:rsidRDefault="00601EC7" w:rsidP="00FA32C2">
            <w:pPr>
              <w:spacing w:line="360" w:lineRule="auto"/>
              <w:rPr>
                <w:rFonts w:asciiTheme="minorHAnsi" w:hAnsiTheme="minorHAnsi"/>
                <w:sz w:val="22"/>
                <w:szCs w:val="22"/>
              </w:rPr>
            </w:pPr>
          </w:p>
          <w:p w:rsidR="00601EC7" w:rsidRPr="00673876" w:rsidRDefault="00601EC7" w:rsidP="00FA32C2">
            <w:pPr>
              <w:spacing w:line="360" w:lineRule="auto"/>
              <w:ind w:firstLine="1415"/>
              <w:rPr>
                <w:rFonts w:asciiTheme="minorHAnsi" w:hAnsiTheme="minorHAnsi"/>
                <w:sz w:val="22"/>
                <w:szCs w:val="22"/>
              </w:rPr>
            </w:pPr>
            <w:r w:rsidRPr="00673876">
              <w:rPr>
                <w:rFonts w:asciiTheme="minorHAnsi" w:hAnsiTheme="minorHAnsi"/>
                <w:sz w:val="22"/>
                <w:szCs w:val="22"/>
              </w:rPr>
              <w:t xml:space="preserve">………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κός</w:t>
            </w:r>
            <w:proofErr w:type="spellEnd"/>
            <w:r w:rsidRPr="00673876">
              <w:rPr>
                <w:rFonts w:asciiTheme="minorHAnsi" w:hAnsiTheme="minorHAnsi"/>
                <w:sz w:val="22"/>
                <w:szCs w:val="22"/>
              </w:rPr>
              <w:t>/ΕΕΠ/ΕΒΠ</w:t>
            </w:r>
          </w:p>
          <w:p w:rsidR="00601EC7" w:rsidRPr="00673876" w:rsidRDefault="00601EC7" w:rsidP="00FA32C2">
            <w:pPr>
              <w:spacing w:line="360" w:lineRule="auto"/>
              <w:ind w:firstLine="2502"/>
              <w:rPr>
                <w:rFonts w:asciiTheme="minorHAnsi" w:hAnsiTheme="minorHAnsi"/>
                <w:sz w:val="22"/>
                <w:szCs w:val="22"/>
              </w:rPr>
            </w:pPr>
          </w:p>
          <w:p w:rsidR="00601EC7" w:rsidRPr="00673876" w:rsidRDefault="00601EC7" w:rsidP="00FA32C2">
            <w:pPr>
              <w:spacing w:line="360" w:lineRule="auto"/>
              <w:ind w:firstLine="2502"/>
              <w:rPr>
                <w:rFonts w:asciiTheme="minorHAnsi" w:hAnsiTheme="minorHAnsi"/>
                <w:sz w:val="22"/>
                <w:szCs w:val="22"/>
              </w:rPr>
            </w:pPr>
          </w:p>
          <w:p w:rsidR="00601EC7" w:rsidRPr="00673876" w:rsidRDefault="00601EC7" w:rsidP="00FA32C2">
            <w:pPr>
              <w:spacing w:line="360" w:lineRule="auto"/>
              <w:ind w:firstLine="1840"/>
              <w:rPr>
                <w:rFonts w:asciiTheme="minorHAnsi" w:hAnsiTheme="minorHAnsi"/>
                <w:i/>
                <w:sz w:val="22"/>
                <w:szCs w:val="22"/>
              </w:rPr>
            </w:pPr>
            <w:r w:rsidRPr="00673876">
              <w:rPr>
                <w:rFonts w:asciiTheme="minorHAnsi" w:hAnsiTheme="minorHAnsi"/>
                <w:i/>
                <w:sz w:val="22"/>
                <w:szCs w:val="22"/>
              </w:rPr>
              <w:t>(Υπογραφή)</w:t>
            </w:r>
          </w:p>
          <w:p w:rsidR="00601EC7" w:rsidRPr="00673876" w:rsidRDefault="00601EC7" w:rsidP="00FA32C2">
            <w:pPr>
              <w:spacing w:line="360" w:lineRule="auto"/>
              <w:rPr>
                <w:rFonts w:asciiTheme="minorHAnsi" w:hAnsiTheme="minorHAnsi"/>
                <w:sz w:val="22"/>
                <w:szCs w:val="22"/>
              </w:rPr>
            </w:pPr>
          </w:p>
          <w:p w:rsidR="00601EC7" w:rsidRPr="00673876" w:rsidRDefault="00601EC7" w:rsidP="00FA32C2">
            <w:pPr>
              <w:spacing w:line="360" w:lineRule="auto"/>
              <w:ind w:firstLine="1872"/>
              <w:rPr>
                <w:rFonts w:asciiTheme="minorHAnsi" w:hAnsiTheme="minorHAnsi"/>
                <w:b/>
                <w:sz w:val="22"/>
                <w:szCs w:val="22"/>
                <w:u w:val="single"/>
              </w:rPr>
            </w:pPr>
            <w:r w:rsidRPr="00673876">
              <w:rPr>
                <w:rFonts w:asciiTheme="minorHAnsi" w:hAnsiTheme="minorHAnsi"/>
                <w:b/>
                <w:sz w:val="22"/>
                <w:szCs w:val="22"/>
                <w:u w:val="single"/>
              </w:rPr>
              <w:t>ΒΕΒΑΙΩΣΗ</w:t>
            </w:r>
          </w:p>
          <w:p w:rsidR="00601EC7" w:rsidRPr="00673876" w:rsidRDefault="00601EC7" w:rsidP="00FA32C2">
            <w:pPr>
              <w:spacing w:line="480" w:lineRule="auto"/>
              <w:rPr>
                <w:rFonts w:asciiTheme="minorHAnsi" w:hAnsiTheme="minorHAnsi"/>
                <w:sz w:val="22"/>
                <w:szCs w:val="22"/>
              </w:rPr>
            </w:pPr>
            <w:r w:rsidRPr="00673876">
              <w:rPr>
                <w:rFonts w:asciiTheme="minorHAnsi" w:hAnsiTheme="minorHAnsi"/>
                <w:sz w:val="22"/>
                <w:szCs w:val="22"/>
              </w:rPr>
              <w:t xml:space="preserve">Βεβαιώνεται η ημερομηνία ανάληψης υπηρεσίας και το γνήσιο της υπογραφής τ…………………… …………………………………………………………      </w:t>
            </w:r>
          </w:p>
          <w:p w:rsidR="00601EC7" w:rsidRPr="00673876" w:rsidRDefault="00601EC7" w:rsidP="00FA32C2">
            <w:pPr>
              <w:spacing w:line="360" w:lineRule="auto"/>
              <w:rPr>
                <w:rFonts w:asciiTheme="minorHAnsi" w:hAnsiTheme="minorHAnsi"/>
                <w:sz w:val="22"/>
                <w:szCs w:val="22"/>
              </w:rPr>
            </w:pPr>
            <w:r w:rsidRPr="00673876">
              <w:rPr>
                <w:rFonts w:asciiTheme="minorHAnsi" w:hAnsiTheme="minorHAnsi"/>
                <w:sz w:val="22"/>
                <w:szCs w:val="22"/>
              </w:rPr>
              <w:t xml:space="preserve">………….……..,  ……   ….../….../ 20..  </w:t>
            </w:r>
          </w:p>
          <w:p w:rsidR="00601EC7" w:rsidRPr="00673876" w:rsidRDefault="00272E21" w:rsidP="00FA32C2">
            <w:pPr>
              <w:spacing w:line="360" w:lineRule="auto"/>
              <w:jc w:val="center"/>
              <w:rPr>
                <w:rFonts w:asciiTheme="minorHAnsi" w:hAnsiTheme="minorHAnsi"/>
                <w:sz w:val="22"/>
                <w:szCs w:val="22"/>
              </w:rPr>
            </w:pPr>
            <w:r>
              <w:rPr>
                <w:rFonts w:asciiTheme="minorHAnsi" w:hAnsiTheme="minorHAnsi"/>
                <w:sz w:val="22"/>
                <w:szCs w:val="22"/>
              </w:rPr>
              <w:t xml:space="preserve">Ο </w:t>
            </w:r>
            <w:r w:rsidR="00601EC7" w:rsidRPr="00673876">
              <w:rPr>
                <w:rFonts w:asciiTheme="minorHAnsi" w:hAnsiTheme="minorHAnsi"/>
                <w:sz w:val="22"/>
                <w:szCs w:val="22"/>
              </w:rPr>
              <w:t>Προϊστάμενος Νηπιαγωγείου</w:t>
            </w:r>
          </w:p>
        </w:tc>
      </w:tr>
      <w:bookmarkEnd w:id="0"/>
      <w:bookmarkEnd w:id="1"/>
      <w:bookmarkEnd w:id="2"/>
      <w:bookmarkEnd w:id="3"/>
      <w:bookmarkEnd w:id="4"/>
      <w:bookmarkEnd w:id="5"/>
    </w:tbl>
    <w:p w:rsidR="00601EC7" w:rsidRDefault="00601EC7" w:rsidP="00601EC7">
      <w:pPr>
        <w:jc w:val="both"/>
        <w:rPr>
          <w:rFonts w:asciiTheme="minorHAnsi" w:hAnsiTheme="minorHAnsi"/>
          <w:b/>
          <w:sz w:val="22"/>
          <w:szCs w:val="22"/>
        </w:rPr>
      </w:pPr>
    </w:p>
    <w:sectPr w:rsidR="00601EC7" w:rsidSect="00FA32C2">
      <w:headerReference w:type="even" r:id="rId8"/>
      <w:headerReference w:type="default" r:id="rId9"/>
      <w:footerReference w:type="even" r:id="rId10"/>
      <w:footerReference w:type="default" r:id="rId11"/>
      <w:headerReference w:type="first" r:id="rId12"/>
      <w:footerReference w:type="first" r:id="rId13"/>
      <w:pgSz w:w="11906" w:h="16838" w:code="9"/>
      <w:pgMar w:top="993" w:right="849" w:bottom="1702" w:left="1134" w:header="720" w:footer="29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B9B" w:rsidRDefault="00023B9B">
      <w:r>
        <w:separator/>
      </w:r>
    </w:p>
  </w:endnote>
  <w:endnote w:type="continuationSeparator" w:id="0">
    <w:p w:rsidR="00023B9B" w:rsidRDefault="0002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F0" w:rsidRDefault="00BD74F0"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D74F0" w:rsidRDefault="00BD74F0" w:rsidP="007342F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F0" w:rsidRDefault="00BD74F0">
    <w:pPr>
      <w:pStyle w:val="a5"/>
    </w:pPr>
    <w:r>
      <w:rPr>
        <w:noProof/>
      </w:rPr>
      <w:drawing>
        <wp:inline distT="0" distB="0" distL="0" distR="0" wp14:anchorId="66697611">
          <wp:extent cx="5370830" cy="682625"/>
          <wp:effectExtent l="0" t="0" r="1270" b="317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0830" cy="68262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F0" w:rsidRDefault="00BD74F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B9B" w:rsidRDefault="00023B9B">
      <w:r>
        <w:separator/>
      </w:r>
    </w:p>
  </w:footnote>
  <w:footnote w:type="continuationSeparator" w:id="0">
    <w:p w:rsidR="00023B9B" w:rsidRDefault="00023B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F0" w:rsidRDefault="00BD74F0">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F0" w:rsidRDefault="00BD74F0">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F0" w:rsidRDefault="00BD74F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B76A6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12" w15:restartNumberingAfterBreak="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15:restartNumberingAfterBreak="0">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15:restartNumberingAfterBreak="0">
    <w:nsid w:val="25E87286"/>
    <w:multiLevelType w:val="hybridMultilevel"/>
    <w:tmpl w:val="645C97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15:restartNumberingAfterBreak="0">
    <w:nsid w:val="31400FDF"/>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5" w15:restartNumberingAfterBreak="0">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5140B80"/>
    <w:multiLevelType w:val="hybridMultilevel"/>
    <w:tmpl w:val="D88E7A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7091A3F"/>
    <w:multiLevelType w:val="hybridMultilevel"/>
    <w:tmpl w:val="50C02C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7B42FCC"/>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29" w15:restartNumberingAfterBreak="0">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2" w15:restartNumberingAfterBreak="0">
    <w:nsid w:val="3B224676"/>
    <w:multiLevelType w:val="hybridMultilevel"/>
    <w:tmpl w:val="9D74181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15:restartNumberingAfterBreak="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468B0F5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9" w15:restartNumberingAfterBreak="0">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B193D37"/>
    <w:multiLevelType w:val="hybridMultilevel"/>
    <w:tmpl w:val="576087F8"/>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15:restartNumberingAfterBreak="0">
    <w:nsid w:val="4F507B18"/>
    <w:multiLevelType w:val="hybridMultilevel"/>
    <w:tmpl w:val="7804C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44" w15:restartNumberingAfterBreak="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5"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8" w15:restartNumberingAfterBreak="0">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50" w15:restartNumberingAfterBreak="0">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2" w15:restartNumberingAfterBreak="0">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3" w15:restartNumberingAfterBreak="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5" w15:restartNumberingAfterBreak="0">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7" w15:restartNumberingAfterBreak="0">
    <w:nsid w:val="70263192"/>
    <w:multiLevelType w:val="hybridMultilevel"/>
    <w:tmpl w:val="750CB13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9" w15:restartNumberingAfterBreak="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0" w15:restartNumberingAfterBreak="0">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61" w15:restartNumberingAfterBreak="0">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62"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3" w15:restartNumberingAfterBreak="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56"/>
  </w:num>
  <w:num w:numId="3">
    <w:abstractNumId w:val="13"/>
  </w:num>
  <w:num w:numId="4">
    <w:abstractNumId w:val="47"/>
  </w:num>
  <w:num w:numId="5">
    <w:abstractNumId w:val="61"/>
  </w:num>
  <w:num w:numId="6">
    <w:abstractNumId w:val="43"/>
  </w:num>
  <w:num w:numId="7">
    <w:abstractNumId w:val="14"/>
  </w:num>
  <w:num w:numId="8">
    <w:abstractNumId w:val="63"/>
  </w:num>
  <w:num w:numId="9">
    <w:abstractNumId w:val="60"/>
  </w:num>
  <w:num w:numId="10">
    <w:abstractNumId w:val="36"/>
  </w:num>
  <w:num w:numId="11">
    <w:abstractNumId w:val="62"/>
  </w:num>
  <w:num w:numId="12">
    <w:abstractNumId w:val="44"/>
  </w:num>
  <w:num w:numId="13">
    <w:abstractNumId w:val="33"/>
  </w:num>
  <w:num w:numId="14">
    <w:abstractNumId w:val="31"/>
  </w:num>
  <w:num w:numId="15">
    <w:abstractNumId w:val="12"/>
  </w:num>
  <w:num w:numId="16">
    <w:abstractNumId w:val="6"/>
  </w:num>
  <w:num w:numId="17">
    <w:abstractNumId w:val="21"/>
  </w:num>
  <w:num w:numId="18">
    <w:abstractNumId w:val="24"/>
  </w:num>
  <w:num w:numId="19">
    <w:abstractNumId w:val="15"/>
  </w:num>
  <w:num w:numId="20">
    <w:abstractNumId w:val="51"/>
  </w:num>
  <w:num w:numId="21">
    <w:abstractNumId w:val="4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0"/>
  </w:num>
  <w:num w:numId="26">
    <w:abstractNumId w:val="46"/>
  </w:num>
  <w:num w:numId="27">
    <w:abstractNumId w:val="16"/>
  </w:num>
  <w:num w:numId="28">
    <w:abstractNumId w:val="10"/>
  </w:num>
  <w:num w:numId="29">
    <w:abstractNumId w:val="59"/>
  </w:num>
  <w:num w:numId="30">
    <w:abstractNumId w:val="25"/>
  </w:num>
  <w:num w:numId="31">
    <w:abstractNumId w:val="57"/>
  </w:num>
  <w:num w:numId="32">
    <w:abstractNumId w:val="45"/>
  </w:num>
  <w:num w:numId="33">
    <w:abstractNumId w:val="41"/>
  </w:num>
  <w:num w:numId="34">
    <w:abstractNumId w:val="50"/>
  </w:num>
  <w:num w:numId="35">
    <w:abstractNumId w:val="37"/>
  </w:num>
  <w:num w:numId="36">
    <w:abstractNumId w:val="53"/>
  </w:num>
  <w:num w:numId="37">
    <w:abstractNumId w:val="27"/>
  </w:num>
  <w:num w:numId="38">
    <w:abstractNumId w:val="19"/>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42"/>
  </w:num>
  <w:num w:numId="42">
    <w:abstractNumId w:val="5"/>
  </w:num>
  <w:num w:numId="43">
    <w:abstractNumId w:val="28"/>
  </w:num>
  <w:num w:numId="44">
    <w:abstractNumId w:val="49"/>
  </w:num>
  <w:num w:numId="45">
    <w:abstractNumId w:val="39"/>
  </w:num>
  <w:num w:numId="46">
    <w:abstractNumId w:val="58"/>
  </w:num>
  <w:num w:numId="47">
    <w:abstractNumId w:val="34"/>
  </w:num>
  <w:num w:numId="48">
    <w:abstractNumId w:val="40"/>
  </w:num>
  <w:num w:numId="49">
    <w:abstractNumId w:val="23"/>
  </w:num>
  <w:num w:numId="50">
    <w:abstractNumId w:val="38"/>
  </w:num>
  <w:num w:numId="51">
    <w:abstractNumId w:val="11"/>
  </w:num>
  <w:num w:numId="52">
    <w:abstractNumId w:val="8"/>
  </w:num>
  <w:num w:numId="53">
    <w:abstractNumId w:val="52"/>
  </w:num>
  <w:num w:numId="54">
    <w:abstractNumId w:val="20"/>
  </w:num>
  <w:num w:numId="55">
    <w:abstractNumId w:val="7"/>
  </w:num>
  <w:num w:numId="56">
    <w:abstractNumId w:val="29"/>
  </w:num>
  <w:num w:numId="57">
    <w:abstractNumId w:val="26"/>
  </w:num>
  <w:num w:numId="58">
    <w:abstractNumId w:val="17"/>
  </w:num>
  <w:num w:numId="59">
    <w:abstractNumId w:val="32"/>
  </w:num>
  <w:num w:numId="60">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11"/>
    <w:rsid w:val="000008ED"/>
    <w:rsid w:val="00000932"/>
    <w:rsid w:val="00000BA6"/>
    <w:rsid w:val="00000E24"/>
    <w:rsid w:val="00001120"/>
    <w:rsid w:val="0000126B"/>
    <w:rsid w:val="00001D2C"/>
    <w:rsid w:val="00001DF6"/>
    <w:rsid w:val="00002E0E"/>
    <w:rsid w:val="00002FF3"/>
    <w:rsid w:val="000030D9"/>
    <w:rsid w:val="00004054"/>
    <w:rsid w:val="0000436A"/>
    <w:rsid w:val="00004950"/>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F16"/>
    <w:rsid w:val="00012079"/>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FDE"/>
    <w:rsid w:val="000201A4"/>
    <w:rsid w:val="000203CC"/>
    <w:rsid w:val="00020593"/>
    <w:rsid w:val="000205BF"/>
    <w:rsid w:val="00020E89"/>
    <w:rsid w:val="000219D2"/>
    <w:rsid w:val="00021AF9"/>
    <w:rsid w:val="00022465"/>
    <w:rsid w:val="00022826"/>
    <w:rsid w:val="00022E94"/>
    <w:rsid w:val="00023266"/>
    <w:rsid w:val="0002352B"/>
    <w:rsid w:val="000235A8"/>
    <w:rsid w:val="00023B3B"/>
    <w:rsid w:val="00023B9B"/>
    <w:rsid w:val="00024495"/>
    <w:rsid w:val="00025198"/>
    <w:rsid w:val="0002549E"/>
    <w:rsid w:val="00025BB9"/>
    <w:rsid w:val="00026294"/>
    <w:rsid w:val="00026510"/>
    <w:rsid w:val="0002668C"/>
    <w:rsid w:val="000276E8"/>
    <w:rsid w:val="0002798E"/>
    <w:rsid w:val="00030427"/>
    <w:rsid w:val="00030590"/>
    <w:rsid w:val="00030B97"/>
    <w:rsid w:val="00030BB5"/>
    <w:rsid w:val="000314A8"/>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EFD"/>
    <w:rsid w:val="0005179A"/>
    <w:rsid w:val="0005202C"/>
    <w:rsid w:val="00052239"/>
    <w:rsid w:val="0005273F"/>
    <w:rsid w:val="000528BD"/>
    <w:rsid w:val="0005298D"/>
    <w:rsid w:val="00053104"/>
    <w:rsid w:val="000541A1"/>
    <w:rsid w:val="000543BF"/>
    <w:rsid w:val="000549A2"/>
    <w:rsid w:val="00054BFF"/>
    <w:rsid w:val="000558A7"/>
    <w:rsid w:val="000566C4"/>
    <w:rsid w:val="00056856"/>
    <w:rsid w:val="00056D84"/>
    <w:rsid w:val="000576FD"/>
    <w:rsid w:val="00057B70"/>
    <w:rsid w:val="0006036C"/>
    <w:rsid w:val="00060CC1"/>
    <w:rsid w:val="00061B57"/>
    <w:rsid w:val="00062C75"/>
    <w:rsid w:val="00063FB6"/>
    <w:rsid w:val="00064309"/>
    <w:rsid w:val="00064710"/>
    <w:rsid w:val="00065023"/>
    <w:rsid w:val="000654E9"/>
    <w:rsid w:val="0006601A"/>
    <w:rsid w:val="00066208"/>
    <w:rsid w:val="000665E1"/>
    <w:rsid w:val="000669D2"/>
    <w:rsid w:val="00066A0D"/>
    <w:rsid w:val="0006799B"/>
    <w:rsid w:val="000679DD"/>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5232"/>
    <w:rsid w:val="0009558A"/>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4611"/>
    <w:rsid w:val="000A47CC"/>
    <w:rsid w:val="000A4F3C"/>
    <w:rsid w:val="000A530A"/>
    <w:rsid w:val="000A68B1"/>
    <w:rsid w:val="000A6A37"/>
    <w:rsid w:val="000A701F"/>
    <w:rsid w:val="000A77A1"/>
    <w:rsid w:val="000A7833"/>
    <w:rsid w:val="000A7BED"/>
    <w:rsid w:val="000B1DBA"/>
    <w:rsid w:val="000B1FF7"/>
    <w:rsid w:val="000B2734"/>
    <w:rsid w:val="000B2D7C"/>
    <w:rsid w:val="000B349F"/>
    <w:rsid w:val="000B3806"/>
    <w:rsid w:val="000B399F"/>
    <w:rsid w:val="000B4ABF"/>
    <w:rsid w:val="000B5AA4"/>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8EA"/>
    <w:rsid w:val="000C38EB"/>
    <w:rsid w:val="000C3909"/>
    <w:rsid w:val="000C3D0A"/>
    <w:rsid w:val="000C41CD"/>
    <w:rsid w:val="000C496B"/>
    <w:rsid w:val="000C4D2F"/>
    <w:rsid w:val="000C5869"/>
    <w:rsid w:val="000C5B5F"/>
    <w:rsid w:val="000C698C"/>
    <w:rsid w:val="000C6E64"/>
    <w:rsid w:val="000C71D3"/>
    <w:rsid w:val="000C72BE"/>
    <w:rsid w:val="000C7D5E"/>
    <w:rsid w:val="000C7DBB"/>
    <w:rsid w:val="000D0416"/>
    <w:rsid w:val="000D0D0A"/>
    <w:rsid w:val="000D0DCE"/>
    <w:rsid w:val="000D0EE8"/>
    <w:rsid w:val="000D110F"/>
    <w:rsid w:val="000D1856"/>
    <w:rsid w:val="000D191A"/>
    <w:rsid w:val="000D1FA1"/>
    <w:rsid w:val="000D209B"/>
    <w:rsid w:val="000D2A97"/>
    <w:rsid w:val="000D3158"/>
    <w:rsid w:val="000D3171"/>
    <w:rsid w:val="000D3C35"/>
    <w:rsid w:val="000D463A"/>
    <w:rsid w:val="000D4768"/>
    <w:rsid w:val="000D51CE"/>
    <w:rsid w:val="000D57C1"/>
    <w:rsid w:val="000D5CC0"/>
    <w:rsid w:val="000D6742"/>
    <w:rsid w:val="000D7C5C"/>
    <w:rsid w:val="000D7EDC"/>
    <w:rsid w:val="000E0013"/>
    <w:rsid w:val="000E0348"/>
    <w:rsid w:val="000E09B5"/>
    <w:rsid w:val="000E123B"/>
    <w:rsid w:val="000E1364"/>
    <w:rsid w:val="000E187C"/>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84F"/>
    <w:rsid w:val="000F1E49"/>
    <w:rsid w:val="000F2428"/>
    <w:rsid w:val="000F24C3"/>
    <w:rsid w:val="000F292A"/>
    <w:rsid w:val="000F2BE3"/>
    <w:rsid w:val="000F2D00"/>
    <w:rsid w:val="000F2F26"/>
    <w:rsid w:val="000F33B3"/>
    <w:rsid w:val="000F3B2A"/>
    <w:rsid w:val="000F3E6C"/>
    <w:rsid w:val="000F4966"/>
    <w:rsid w:val="000F4B48"/>
    <w:rsid w:val="000F51C0"/>
    <w:rsid w:val="000F520A"/>
    <w:rsid w:val="000F52F1"/>
    <w:rsid w:val="000F5B34"/>
    <w:rsid w:val="000F5E73"/>
    <w:rsid w:val="000F5F41"/>
    <w:rsid w:val="000F649E"/>
    <w:rsid w:val="000F66E8"/>
    <w:rsid w:val="000F6897"/>
    <w:rsid w:val="000F6AF3"/>
    <w:rsid w:val="000F72B5"/>
    <w:rsid w:val="000F7C3B"/>
    <w:rsid w:val="0010016D"/>
    <w:rsid w:val="001006F5"/>
    <w:rsid w:val="00100A17"/>
    <w:rsid w:val="00101F6D"/>
    <w:rsid w:val="001026E5"/>
    <w:rsid w:val="00103B3D"/>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2185"/>
    <w:rsid w:val="00113EFE"/>
    <w:rsid w:val="00114045"/>
    <w:rsid w:val="00114572"/>
    <w:rsid w:val="00114B76"/>
    <w:rsid w:val="00114CD4"/>
    <w:rsid w:val="00114CF5"/>
    <w:rsid w:val="00114DA9"/>
    <w:rsid w:val="0011526B"/>
    <w:rsid w:val="00115D99"/>
    <w:rsid w:val="0011631A"/>
    <w:rsid w:val="00116C3C"/>
    <w:rsid w:val="001200D1"/>
    <w:rsid w:val="001200F8"/>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BE3"/>
    <w:rsid w:val="00124538"/>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52A2"/>
    <w:rsid w:val="001356E4"/>
    <w:rsid w:val="001359C5"/>
    <w:rsid w:val="00135A41"/>
    <w:rsid w:val="00135AC2"/>
    <w:rsid w:val="00135C89"/>
    <w:rsid w:val="001361EB"/>
    <w:rsid w:val="00136536"/>
    <w:rsid w:val="001367C1"/>
    <w:rsid w:val="001370F3"/>
    <w:rsid w:val="001404AB"/>
    <w:rsid w:val="00140753"/>
    <w:rsid w:val="0014084C"/>
    <w:rsid w:val="00140E1D"/>
    <w:rsid w:val="00141E04"/>
    <w:rsid w:val="00142112"/>
    <w:rsid w:val="001423A1"/>
    <w:rsid w:val="001424E9"/>
    <w:rsid w:val="001428DA"/>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BF"/>
    <w:rsid w:val="00147D2E"/>
    <w:rsid w:val="001502CF"/>
    <w:rsid w:val="0015098D"/>
    <w:rsid w:val="001509BF"/>
    <w:rsid w:val="00150A72"/>
    <w:rsid w:val="00150D94"/>
    <w:rsid w:val="0015150E"/>
    <w:rsid w:val="00151664"/>
    <w:rsid w:val="00151BC5"/>
    <w:rsid w:val="00151C81"/>
    <w:rsid w:val="00151E11"/>
    <w:rsid w:val="001522B1"/>
    <w:rsid w:val="00152AC3"/>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E56"/>
    <w:rsid w:val="00161F3E"/>
    <w:rsid w:val="001624F2"/>
    <w:rsid w:val="0016283B"/>
    <w:rsid w:val="00162EBD"/>
    <w:rsid w:val="0016315F"/>
    <w:rsid w:val="00163A59"/>
    <w:rsid w:val="00163AE1"/>
    <w:rsid w:val="00163BF2"/>
    <w:rsid w:val="001644CB"/>
    <w:rsid w:val="00164524"/>
    <w:rsid w:val="0016483D"/>
    <w:rsid w:val="0016499F"/>
    <w:rsid w:val="00164B29"/>
    <w:rsid w:val="00164EE4"/>
    <w:rsid w:val="00165192"/>
    <w:rsid w:val="00165E10"/>
    <w:rsid w:val="0016632C"/>
    <w:rsid w:val="00166571"/>
    <w:rsid w:val="001667AC"/>
    <w:rsid w:val="00167F16"/>
    <w:rsid w:val="001701F6"/>
    <w:rsid w:val="00170297"/>
    <w:rsid w:val="001705D3"/>
    <w:rsid w:val="00170B4B"/>
    <w:rsid w:val="00170C7A"/>
    <w:rsid w:val="00171037"/>
    <w:rsid w:val="00171229"/>
    <w:rsid w:val="0017122F"/>
    <w:rsid w:val="00171987"/>
    <w:rsid w:val="00171FA7"/>
    <w:rsid w:val="0017287F"/>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5C8F"/>
    <w:rsid w:val="0019701E"/>
    <w:rsid w:val="00197194"/>
    <w:rsid w:val="0019762E"/>
    <w:rsid w:val="001A0144"/>
    <w:rsid w:val="001A0944"/>
    <w:rsid w:val="001A09CB"/>
    <w:rsid w:val="001A11A7"/>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CE0"/>
    <w:rsid w:val="001C2E5C"/>
    <w:rsid w:val="001C3645"/>
    <w:rsid w:val="001C534C"/>
    <w:rsid w:val="001C58A3"/>
    <w:rsid w:val="001C5A9A"/>
    <w:rsid w:val="001C60A1"/>
    <w:rsid w:val="001C78F8"/>
    <w:rsid w:val="001C7909"/>
    <w:rsid w:val="001C7C08"/>
    <w:rsid w:val="001C7F74"/>
    <w:rsid w:val="001D067B"/>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804"/>
    <w:rsid w:val="001E107B"/>
    <w:rsid w:val="001E1A09"/>
    <w:rsid w:val="001E1AD9"/>
    <w:rsid w:val="001E1EC0"/>
    <w:rsid w:val="001E1F67"/>
    <w:rsid w:val="001E24F5"/>
    <w:rsid w:val="001E2A36"/>
    <w:rsid w:val="001E31F8"/>
    <w:rsid w:val="001E3327"/>
    <w:rsid w:val="001E432F"/>
    <w:rsid w:val="001E451E"/>
    <w:rsid w:val="001E4BA9"/>
    <w:rsid w:val="001E5E24"/>
    <w:rsid w:val="001E647B"/>
    <w:rsid w:val="001E6965"/>
    <w:rsid w:val="001E719E"/>
    <w:rsid w:val="001F014F"/>
    <w:rsid w:val="001F0D50"/>
    <w:rsid w:val="001F0D9C"/>
    <w:rsid w:val="001F1D31"/>
    <w:rsid w:val="001F2058"/>
    <w:rsid w:val="001F20C5"/>
    <w:rsid w:val="001F265D"/>
    <w:rsid w:val="001F2EB2"/>
    <w:rsid w:val="001F2F21"/>
    <w:rsid w:val="001F375B"/>
    <w:rsid w:val="001F38D0"/>
    <w:rsid w:val="001F38E7"/>
    <w:rsid w:val="001F3F51"/>
    <w:rsid w:val="001F469C"/>
    <w:rsid w:val="001F522D"/>
    <w:rsid w:val="001F54A1"/>
    <w:rsid w:val="001F5529"/>
    <w:rsid w:val="001F5800"/>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EF9"/>
    <w:rsid w:val="00207764"/>
    <w:rsid w:val="00207C1C"/>
    <w:rsid w:val="00207DC2"/>
    <w:rsid w:val="002104B4"/>
    <w:rsid w:val="00210762"/>
    <w:rsid w:val="00211022"/>
    <w:rsid w:val="00211167"/>
    <w:rsid w:val="0021180C"/>
    <w:rsid w:val="002119BB"/>
    <w:rsid w:val="00211A38"/>
    <w:rsid w:val="00211E3F"/>
    <w:rsid w:val="002121AF"/>
    <w:rsid w:val="0021246B"/>
    <w:rsid w:val="0021266D"/>
    <w:rsid w:val="002128B4"/>
    <w:rsid w:val="00212B27"/>
    <w:rsid w:val="00212D8E"/>
    <w:rsid w:val="002132B5"/>
    <w:rsid w:val="002137A2"/>
    <w:rsid w:val="002139A1"/>
    <w:rsid w:val="00213F07"/>
    <w:rsid w:val="00214190"/>
    <w:rsid w:val="00214571"/>
    <w:rsid w:val="00214A58"/>
    <w:rsid w:val="00214ECF"/>
    <w:rsid w:val="00216D28"/>
    <w:rsid w:val="00217BC2"/>
    <w:rsid w:val="00217C6A"/>
    <w:rsid w:val="00217C99"/>
    <w:rsid w:val="0022025C"/>
    <w:rsid w:val="00220EB8"/>
    <w:rsid w:val="00221B1D"/>
    <w:rsid w:val="00221C1C"/>
    <w:rsid w:val="00221DDA"/>
    <w:rsid w:val="00222277"/>
    <w:rsid w:val="002222E3"/>
    <w:rsid w:val="00222C9A"/>
    <w:rsid w:val="00223558"/>
    <w:rsid w:val="00224673"/>
    <w:rsid w:val="002248E2"/>
    <w:rsid w:val="00225326"/>
    <w:rsid w:val="0022555F"/>
    <w:rsid w:val="002258F0"/>
    <w:rsid w:val="00225D77"/>
    <w:rsid w:val="002260FE"/>
    <w:rsid w:val="00227217"/>
    <w:rsid w:val="00227493"/>
    <w:rsid w:val="00227BE9"/>
    <w:rsid w:val="00231067"/>
    <w:rsid w:val="002319DF"/>
    <w:rsid w:val="00231ABA"/>
    <w:rsid w:val="00231BE3"/>
    <w:rsid w:val="00231C1D"/>
    <w:rsid w:val="0023246E"/>
    <w:rsid w:val="00232E39"/>
    <w:rsid w:val="00232EE7"/>
    <w:rsid w:val="002331A7"/>
    <w:rsid w:val="00235074"/>
    <w:rsid w:val="002351A0"/>
    <w:rsid w:val="00235BF9"/>
    <w:rsid w:val="0023606B"/>
    <w:rsid w:val="002360DA"/>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71F4"/>
    <w:rsid w:val="002477D0"/>
    <w:rsid w:val="002500CD"/>
    <w:rsid w:val="00250746"/>
    <w:rsid w:val="00250866"/>
    <w:rsid w:val="002512D9"/>
    <w:rsid w:val="002514CB"/>
    <w:rsid w:val="0025151A"/>
    <w:rsid w:val="00251B77"/>
    <w:rsid w:val="00251C3F"/>
    <w:rsid w:val="00252271"/>
    <w:rsid w:val="00253223"/>
    <w:rsid w:val="00254411"/>
    <w:rsid w:val="002551A5"/>
    <w:rsid w:val="00255357"/>
    <w:rsid w:val="0025573F"/>
    <w:rsid w:val="00255BF6"/>
    <w:rsid w:val="00256BD6"/>
    <w:rsid w:val="002576DE"/>
    <w:rsid w:val="00257E3B"/>
    <w:rsid w:val="00257FC3"/>
    <w:rsid w:val="0026106E"/>
    <w:rsid w:val="0026115F"/>
    <w:rsid w:val="0026136A"/>
    <w:rsid w:val="002614AD"/>
    <w:rsid w:val="00261705"/>
    <w:rsid w:val="00261B32"/>
    <w:rsid w:val="002622D6"/>
    <w:rsid w:val="00262A6B"/>
    <w:rsid w:val="00262CBB"/>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2890"/>
    <w:rsid w:val="00272A58"/>
    <w:rsid w:val="00272E21"/>
    <w:rsid w:val="0027318F"/>
    <w:rsid w:val="002731E0"/>
    <w:rsid w:val="00273343"/>
    <w:rsid w:val="00274F9E"/>
    <w:rsid w:val="002757B3"/>
    <w:rsid w:val="00275C1C"/>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41B8"/>
    <w:rsid w:val="002844D1"/>
    <w:rsid w:val="002849BE"/>
    <w:rsid w:val="00284BF0"/>
    <w:rsid w:val="0028526B"/>
    <w:rsid w:val="00285901"/>
    <w:rsid w:val="00286308"/>
    <w:rsid w:val="0028692E"/>
    <w:rsid w:val="00286B5F"/>
    <w:rsid w:val="00286BB8"/>
    <w:rsid w:val="00286D8A"/>
    <w:rsid w:val="00286FE8"/>
    <w:rsid w:val="0028763E"/>
    <w:rsid w:val="002876C2"/>
    <w:rsid w:val="00291142"/>
    <w:rsid w:val="00291BBD"/>
    <w:rsid w:val="002921DF"/>
    <w:rsid w:val="00292657"/>
    <w:rsid w:val="00292CBF"/>
    <w:rsid w:val="002937A4"/>
    <w:rsid w:val="00293C76"/>
    <w:rsid w:val="002947A9"/>
    <w:rsid w:val="00294D5E"/>
    <w:rsid w:val="002954DC"/>
    <w:rsid w:val="002956BB"/>
    <w:rsid w:val="00295C6D"/>
    <w:rsid w:val="00295F72"/>
    <w:rsid w:val="00296167"/>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D62"/>
    <w:rsid w:val="002A3E27"/>
    <w:rsid w:val="002A42EF"/>
    <w:rsid w:val="002A4763"/>
    <w:rsid w:val="002A47FF"/>
    <w:rsid w:val="002A4E29"/>
    <w:rsid w:val="002A5D5D"/>
    <w:rsid w:val="002A5DF2"/>
    <w:rsid w:val="002A6690"/>
    <w:rsid w:val="002A6914"/>
    <w:rsid w:val="002A73DB"/>
    <w:rsid w:val="002A78FA"/>
    <w:rsid w:val="002B061D"/>
    <w:rsid w:val="002B0D3E"/>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797"/>
    <w:rsid w:val="002B6E1B"/>
    <w:rsid w:val="002B70E4"/>
    <w:rsid w:val="002B72EB"/>
    <w:rsid w:val="002B740B"/>
    <w:rsid w:val="002B7A5A"/>
    <w:rsid w:val="002C04A0"/>
    <w:rsid w:val="002C07BA"/>
    <w:rsid w:val="002C0ED8"/>
    <w:rsid w:val="002C1212"/>
    <w:rsid w:val="002C1831"/>
    <w:rsid w:val="002C1B1E"/>
    <w:rsid w:val="002C1DBA"/>
    <w:rsid w:val="002C22CC"/>
    <w:rsid w:val="002C2C24"/>
    <w:rsid w:val="002C2C2B"/>
    <w:rsid w:val="002C33F8"/>
    <w:rsid w:val="002C39AC"/>
    <w:rsid w:val="002C438F"/>
    <w:rsid w:val="002C5B2D"/>
    <w:rsid w:val="002C5B36"/>
    <w:rsid w:val="002C5CE8"/>
    <w:rsid w:val="002C5F6B"/>
    <w:rsid w:val="002C6281"/>
    <w:rsid w:val="002C636F"/>
    <w:rsid w:val="002C7109"/>
    <w:rsid w:val="002C74F1"/>
    <w:rsid w:val="002C7570"/>
    <w:rsid w:val="002C7B2D"/>
    <w:rsid w:val="002C7E04"/>
    <w:rsid w:val="002C7ECD"/>
    <w:rsid w:val="002D0CCE"/>
    <w:rsid w:val="002D1322"/>
    <w:rsid w:val="002D13A3"/>
    <w:rsid w:val="002D1784"/>
    <w:rsid w:val="002D1E7C"/>
    <w:rsid w:val="002D1FC0"/>
    <w:rsid w:val="002D1FD2"/>
    <w:rsid w:val="002D1FF8"/>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48E"/>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F0105"/>
    <w:rsid w:val="002F0DDD"/>
    <w:rsid w:val="002F138D"/>
    <w:rsid w:val="002F14F5"/>
    <w:rsid w:val="002F1F34"/>
    <w:rsid w:val="002F22C5"/>
    <w:rsid w:val="002F25A3"/>
    <w:rsid w:val="002F32A5"/>
    <w:rsid w:val="002F3657"/>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740"/>
    <w:rsid w:val="003007D1"/>
    <w:rsid w:val="00300981"/>
    <w:rsid w:val="00300F50"/>
    <w:rsid w:val="00301158"/>
    <w:rsid w:val="00301D32"/>
    <w:rsid w:val="0030273C"/>
    <w:rsid w:val="00302C42"/>
    <w:rsid w:val="003035C3"/>
    <w:rsid w:val="0030388F"/>
    <w:rsid w:val="003039A0"/>
    <w:rsid w:val="003041D7"/>
    <w:rsid w:val="00304308"/>
    <w:rsid w:val="0030438C"/>
    <w:rsid w:val="0030465C"/>
    <w:rsid w:val="003047AB"/>
    <w:rsid w:val="00304978"/>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A6"/>
    <w:rsid w:val="00316981"/>
    <w:rsid w:val="00316A5F"/>
    <w:rsid w:val="00317A0E"/>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57B"/>
    <w:rsid w:val="00330148"/>
    <w:rsid w:val="00330190"/>
    <w:rsid w:val="003305A0"/>
    <w:rsid w:val="0033172F"/>
    <w:rsid w:val="00331A49"/>
    <w:rsid w:val="00331AD0"/>
    <w:rsid w:val="00331F82"/>
    <w:rsid w:val="00332711"/>
    <w:rsid w:val="00332B0F"/>
    <w:rsid w:val="00332E07"/>
    <w:rsid w:val="003331D6"/>
    <w:rsid w:val="00333CFA"/>
    <w:rsid w:val="00333EEA"/>
    <w:rsid w:val="0033444A"/>
    <w:rsid w:val="003350F2"/>
    <w:rsid w:val="0033591B"/>
    <w:rsid w:val="00335CFB"/>
    <w:rsid w:val="00335D62"/>
    <w:rsid w:val="00335FDC"/>
    <w:rsid w:val="003368CF"/>
    <w:rsid w:val="00337286"/>
    <w:rsid w:val="003376E8"/>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635"/>
    <w:rsid w:val="003527A3"/>
    <w:rsid w:val="00352AF5"/>
    <w:rsid w:val="0035313C"/>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8A"/>
    <w:rsid w:val="00372622"/>
    <w:rsid w:val="00372964"/>
    <w:rsid w:val="00372F14"/>
    <w:rsid w:val="003732DD"/>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38A"/>
    <w:rsid w:val="00382227"/>
    <w:rsid w:val="00382E94"/>
    <w:rsid w:val="003831A3"/>
    <w:rsid w:val="00383871"/>
    <w:rsid w:val="00383D8F"/>
    <w:rsid w:val="003846D9"/>
    <w:rsid w:val="00384757"/>
    <w:rsid w:val="003851FB"/>
    <w:rsid w:val="003855D1"/>
    <w:rsid w:val="003856F8"/>
    <w:rsid w:val="00385714"/>
    <w:rsid w:val="00385C82"/>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5E"/>
    <w:rsid w:val="00396BD1"/>
    <w:rsid w:val="00396FBE"/>
    <w:rsid w:val="003973C8"/>
    <w:rsid w:val="003A01DE"/>
    <w:rsid w:val="003A04A0"/>
    <w:rsid w:val="003A0927"/>
    <w:rsid w:val="003A167F"/>
    <w:rsid w:val="003A17BA"/>
    <w:rsid w:val="003A1B93"/>
    <w:rsid w:val="003A2000"/>
    <w:rsid w:val="003A2905"/>
    <w:rsid w:val="003A2D23"/>
    <w:rsid w:val="003A2D8D"/>
    <w:rsid w:val="003A3BC9"/>
    <w:rsid w:val="003A45BD"/>
    <w:rsid w:val="003A53A5"/>
    <w:rsid w:val="003A5927"/>
    <w:rsid w:val="003A5AA6"/>
    <w:rsid w:val="003A5C21"/>
    <w:rsid w:val="003A5FAE"/>
    <w:rsid w:val="003A6557"/>
    <w:rsid w:val="003A6571"/>
    <w:rsid w:val="003A69FE"/>
    <w:rsid w:val="003A7517"/>
    <w:rsid w:val="003A7683"/>
    <w:rsid w:val="003A7769"/>
    <w:rsid w:val="003B0111"/>
    <w:rsid w:val="003B077B"/>
    <w:rsid w:val="003B14F1"/>
    <w:rsid w:val="003B152F"/>
    <w:rsid w:val="003B190A"/>
    <w:rsid w:val="003B1E69"/>
    <w:rsid w:val="003B20FF"/>
    <w:rsid w:val="003B2105"/>
    <w:rsid w:val="003B3644"/>
    <w:rsid w:val="003B39BB"/>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D9B"/>
    <w:rsid w:val="003E015D"/>
    <w:rsid w:val="003E021B"/>
    <w:rsid w:val="003E097F"/>
    <w:rsid w:val="003E0B61"/>
    <w:rsid w:val="003E0BF1"/>
    <w:rsid w:val="003E1842"/>
    <w:rsid w:val="003E18E3"/>
    <w:rsid w:val="003E1C45"/>
    <w:rsid w:val="003E1CD6"/>
    <w:rsid w:val="003E30F0"/>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31D"/>
    <w:rsid w:val="003E73F5"/>
    <w:rsid w:val="003E7590"/>
    <w:rsid w:val="003E7DF1"/>
    <w:rsid w:val="003E7E61"/>
    <w:rsid w:val="003E7EDE"/>
    <w:rsid w:val="003F062E"/>
    <w:rsid w:val="003F0C19"/>
    <w:rsid w:val="003F28A0"/>
    <w:rsid w:val="003F2D56"/>
    <w:rsid w:val="003F36E7"/>
    <w:rsid w:val="003F441C"/>
    <w:rsid w:val="003F6D79"/>
    <w:rsid w:val="003F6DA6"/>
    <w:rsid w:val="003F70BC"/>
    <w:rsid w:val="003F7306"/>
    <w:rsid w:val="003F75B4"/>
    <w:rsid w:val="003F7AA1"/>
    <w:rsid w:val="0040059D"/>
    <w:rsid w:val="0040065D"/>
    <w:rsid w:val="0040212C"/>
    <w:rsid w:val="004023CC"/>
    <w:rsid w:val="004029FC"/>
    <w:rsid w:val="00403A14"/>
    <w:rsid w:val="00403E43"/>
    <w:rsid w:val="004058A6"/>
    <w:rsid w:val="004059FD"/>
    <w:rsid w:val="00405E97"/>
    <w:rsid w:val="0040649E"/>
    <w:rsid w:val="004067BF"/>
    <w:rsid w:val="004068D0"/>
    <w:rsid w:val="00406A96"/>
    <w:rsid w:val="00406E95"/>
    <w:rsid w:val="004076A2"/>
    <w:rsid w:val="00407B03"/>
    <w:rsid w:val="00407BB5"/>
    <w:rsid w:val="00407C96"/>
    <w:rsid w:val="004105D2"/>
    <w:rsid w:val="00410A1B"/>
    <w:rsid w:val="00410BCA"/>
    <w:rsid w:val="0041113B"/>
    <w:rsid w:val="00411DC0"/>
    <w:rsid w:val="00411E19"/>
    <w:rsid w:val="00412131"/>
    <w:rsid w:val="0041234B"/>
    <w:rsid w:val="004128ED"/>
    <w:rsid w:val="00412CE8"/>
    <w:rsid w:val="004137BE"/>
    <w:rsid w:val="004145AC"/>
    <w:rsid w:val="0041478F"/>
    <w:rsid w:val="0041523D"/>
    <w:rsid w:val="00415318"/>
    <w:rsid w:val="0041605C"/>
    <w:rsid w:val="004163E7"/>
    <w:rsid w:val="0041680C"/>
    <w:rsid w:val="00416D69"/>
    <w:rsid w:val="00416D73"/>
    <w:rsid w:val="004179B8"/>
    <w:rsid w:val="00421BFA"/>
    <w:rsid w:val="0042290A"/>
    <w:rsid w:val="004232C0"/>
    <w:rsid w:val="004233EC"/>
    <w:rsid w:val="0042350B"/>
    <w:rsid w:val="0042383C"/>
    <w:rsid w:val="00423FF2"/>
    <w:rsid w:val="00424B7B"/>
    <w:rsid w:val="00424B7D"/>
    <w:rsid w:val="0042572F"/>
    <w:rsid w:val="00425E73"/>
    <w:rsid w:val="004269E2"/>
    <w:rsid w:val="00426AE5"/>
    <w:rsid w:val="00426C76"/>
    <w:rsid w:val="00427BCA"/>
    <w:rsid w:val="00427CE4"/>
    <w:rsid w:val="00430468"/>
    <w:rsid w:val="00430491"/>
    <w:rsid w:val="004305E1"/>
    <w:rsid w:val="00431881"/>
    <w:rsid w:val="004325C8"/>
    <w:rsid w:val="0043339E"/>
    <w:rsid w:val="00434449"/>
    <w:rsid w:val="00434655"/>
    <w:rsid w:val="00435CD9"/>
    <w:rsid w:val="0043660B"/>
    <w:rsid w:val="00436708"/>
    <w:rsid w:val="0043689C"/>
    <w:rsid w:val="00436F98"/>
    <w:rsid w:val="004400B3"/>
    <w:rsid w:val="004412B8"/>
    <w:rsid w:val="0044173B"/>
    <w:rsid w:val="00442C41"/>
    <w:rsid w:val="00442F5D"/>
    <w:rsid w:val="00443102"/>
    <w:rsid w:val="00444419"/>
    <w:rsid w:val="0044493B"/>
    <w:rsid w:val="0044506B"/>
    <w:rsid w:val="004450D5"/>
    <w:rsid w:val="004460EF"/>
    <w:rsid w:val="004464A8"/>
    <w:rsid w:val="004464ED"/>
    <w:rsid w:val="00446789"/>
    <w:rsid w:val="00446D0D"/>
    <w:rsid w:val="00446D1E"/>
    <w:rsid w:val="0044768E"/>
    <w:rsid w:val="00447964"/>
    <w:rsid w:val="00447C6B"/>
    <w:rsid w:val="00447CB1"/>
    <w:rsid w:val="00447E98"/>
    <w:rsid w:val="00447FDD"/>
    <w:rsid w:val="004502D6"/>
    <w:rsid w:val="00450D1D"/>
    <w:rsid w:val="004518CB"/>
    <w:rsid w:val="004526B7"/>
    <w:rsid w:val="00452963"/>
    <w:rsid w:val="00452B4B"/>
    <w:rsid w:val="004533E8"/>
    <w:rsid w:val="00453935"/>
    <w:rsid w:val="00453C4D"/>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2177"/>
    <w:rsid w:val="00472D21"/>
    <w:rsid w:val="00472D38"/>
    <w:rsid w:val="00472FB2"/>
    <w:rsid w:val="004738AA"/>
    <w:rsid w:val="00473ACA"/>
    <w:rsid w:val="004744AF"/>
    <w:rsid w:val="00474649"/>
    <w:rsid w:val="0047476F"/>
    <w:rsid w:val="004758DF"/>
    <w:rsid w:val="00475FDF"/>
    <w:rsid w:val="0047623D"/>
    <w:rsid w:val="00476962"/>
    <w:rsid w:val="00476D94"/>
    <w:rsid w:val="0047739C"/>
    <w:rsid w:val="0047742D"/>
    <w:rsid w:val="004779F4"/>
    <w:rsid w:val="004819FD"/>
    <w:rsid w:val="004829BA"/>
    <w:rsid w:val="00482EF1"/>
    <w:rsid w:val="0048301B"/>
    <w:rsid w:val="004830E5"/>
    <w:rsid w:val="004838C1"/>
    <w:rsid w:val="00483999"/>
    <w:rsid w:val="00483B7D"/>
    <w:rsid w:val="0048420B"/>
    <w:rsid w:val="0048494F"/>
    <w:rsid w:val="00485105"/>
    <w:rsid w:val="00485166"/>
    <w:rsid w:val="0048563A"/>
    <w:rsid w:val="004867A5"/>
    <w:rsid w:val="00486828"/>
    <w:rsid w:val="00486F41"/>
    <w:rsid w:val="00486FAF"/>
    <w:rsid w:val="004870F4"/>
    <w:rsid w:val="004876E5"/>
    <w:rsid w:val="00487B1B"/>
    <w:rsid w:val="004914B6"/>
    <w:rsid w:val="004916CE"/>
    <w:rsid w:val="004920B8"/>
    <w:rsid w:val="00492E52"/>
    <w:rsid w:val="00492F6D"/>
    <w:rsid w:val="00493DD7"/>
    <w:rsid w:val="00494947"/>
    <w:rsid w:val="00494F39"/>
    <w:rsid w:val="00495328"/>
    <w:rsid w:val="00495A0F"/>
    <w:rsid w:val="00495E09"/>
    <w:rsid w:val="00496C5A"/>
    <w:rsid w:val="00496DCB"/>
    <w:rsid w:val="0049702F"/>
    <w:rsid w:val="0049776C"/>
    <w:rsid w:val="00497C34"/>
    <w:rsid w:val="00497E81"/>
    <w:rsid w:val="004A0264"/>
    <w:rsid w:val="004A135A"/>
    <w:rsid w:val="004A1E14"/>
    <w:rsid w:val="004A23F2"/>
    <w:rsid w:val="004A2708"/>
    <w:rsid w:val="004A2AA5"/>
    <w:rsid w:val="004A2B33"/>
    <w:rsid w:val="004A2EC0"/>
    <w:rsid w:val="004A379C"/>
    <w:rsid w:val="004A37A1"/>
    <w:rsid w:val="004A38E9"/>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939"/>
    <w:rsid w:val="004B302F"/>
    <w:rsid w:val="004B385A"/>
    <w:rsid w:val="004B3BB3"/>
    <w:rsid w:val="004B4606"/>
    <w:rsid w:val="004B502D"/>
    <w:rsid w:val="004B557D"/>
    <w:rsid w:val="004B6BE2"/>
    <w:rsid w:val="004B6F1E"/>
    <w:rsid w:val="004B705A"/>
    <w:rsid w:val="004B74EB"/>
    <w:rsid w:val="004B78CB"/>
    <w:rsid w:val="004B7CC5"/>
    <w:rsid w:val="004B7F6F"/>
    <w:rsid w:val="004C1BDC"/>
    <w:rsid w:val="004C2C77"/>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3A8"/>
    <w:rsid w:val="004D440B"/>
    <w:rsid w:val="004D5742"/>
    <w:rsid w:val="004D5AA1"/>
    <w:rsid w:val="004D6251"/>
    <w:rsid w:val="004D6A36"/>
    <w:rsid w:val="004D7170"/>
    <w:rsid w:val="004D7325"/>
    <w:rsid w:val="004D7F02"/>
    <w:rsid w:val="004E0D84"/>
    <w:rsid w:val="004E0F24"/>
    <w:rsid w:val="004E197C"/>
    <w:rsid w:val="004E1B49"/>
    <w:rsid w:val="004E1CDD"/>
    <w:rsid w:val="004E3194"/>
    <w:rsid w:val="004E394E"/>
    <w:rsid w:val="004E3B75"/>
    <w:rsid w:val="004E4117"/>
    <w:rsid w:val="004E4BBC"/>
    <w:rsid w:val="004E507F"/>
    <w:rsid w:val="004E5171"/>
    <w:rsid w:val="004E5212"/>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475"/>
    <w:rsid w:val="004F36EF"/>
    <w:rsid w:val="004F3B50"/>
    <w:rsid w:val="004F3FC2"/>
    <w:rsid w:val="004F41B4"/>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FD8"/>
    <w:rsid w:val="005132E1"/>
    <w:rsid w:val="005135F8"/>
    <w:rsid w:val="005136C5"/>
    <w:rsid w:val="0051434F"/>
    <w:rsid w:val="005147AD"/>
    <w:rsid w:val="005149A8"/>
    <w:rsid w:val="00515183"/>
    <w:rsid w:val="00515668"/>
    <w:rsid w:val="00515A4F"/>
    <w:rsid w:val="00515C98"/>
    <w:rsid w:val="005168FE"/>
    <w:rsid w:val="00516FFB"/>
    <w:rsid w:val="005172FA"/>
    <w:rsid w:val="00517419"/>
    <w:rsid w:val="00520407"/>
    <w:rsid w:val="00520FAD"/>
    <w:rsid w:val="005215A8"/>
    <w:rsid w:val="0052174A"/>
    <w:rsid w:val="005219FA"/>
    <w:rsid w:val="00521FBA"/>
    <w:rsid w:val="005226F1"/>
    <w:rsid w:val="00522EF8"/>
    <w:rsid w:val="00523AA8"/>
    <w:rsid w:val="00523CF0"/>
    <w:rsid w:val="00523D81"/>
    <w:rsid w:val="00525796"/>
    <w:rsid w:val="005257A7"/>
    <w:rsid w:val="00525A54"/>
    <w:rsid w:val="00526039"/>
    <w:rsid w:val="0052623F"/>
    <w:rsid w:val="005269D6"/>
    <w:rsid w:val="00526DD3"/>
    <w:rsid w:val="0053079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7BD"/>
    <w:rsid w:val="00536BF1"/>
    <w:rsid w:val="00536CF3"/>
    <w:rsid w:val="00537002"/>
    <w:rsid w:val="005370D6"/>
    <w:rsid w:val="005376F0"/>
    <w:rsid w:val="005377A9"/>
    <w:rsid w:val="00537CFC"/>
    <w:rsid w:val="00540495"/>
    <w:rsid w:val="00540E8B"/>
    <w:rsid w:val="00541064"/>
    <w:rsid w:val="00541267"/>
    <w:rsid w:val="00541C01"/>
    <w:rsid w:val="0054237C"/>
    <w:rsid w:val="005427A9"/>
    <w:rsid w:val="00542A99"/>
    <w:rsid w:val="00543455"/>
    <w:rsid w:val="00543737"/>
    <w:rsid w:val="00543752"/>
    <w:rsid w:val="0054404F"/>
    <w:rsid w:val="00544400"/>
    <w:rsid w:val="00544B8B"/>
    <w:rsid w:val="005466F4"/>
    <w:rsid w:val="005469F5"/>
    <w:rsid w:val="005477E0"/>
    <w:rsid w:val="00550210"/>
    <w:rsid w:val="00550809"/>
    <w:rsid w:val="00550E66"/>
    <w:rsid w:val="00550E98"/>
    <w:rsid w:val="00551A34"/>
    <w:rsid w:val="00552D14"/>
    <w:rsid w:val="005539B3"/>
    <w:rsid w:val="00553ECC"/>
    <w:rsid w:val="00554464"/>
    <w:rsid w:val="0055463C"/>
    <w:rsid w:val="005548A8"/>
    <w:rsid w:val="00554CF9"/>
    <w:rsid w:val="0055572F"/>
    <w:rsid w:val="0055700A"/>
    <w:rsid w:val="0055738B"/>
    <w:rsid w:val="005577E6"/>
    <w:rsid w:val="0056003C"/>
    <w:rsid w:val="005603B5"/>
    <w:rsid w:val="005604C7"/>
    <w:rsid w:val="0056072D"/>
    <w:rsid w:val="005609E5"/>
    <w:rsid w:val="00560C48"/>
    <w:rsid w:val="00560DD1"/>
    <w:rsid w:val="005620B7"/>
    <w:rsid w:val="0056274B"/>
    <w:rsid w:val="00562D2B"/>
    <w:rsid w:val="00562E9C"/>
    <w:rsid w:val="00562FF3"/>
    <w:rsid w:val="005632C8"/>
    <w:rsid w:val="00563959"/>
    <w:rsid w:val="00563C0B"/>
    <w:rsid w:val="005643E9"/>
    <w:rsid w:val="00565A92"/>
    <w:rsid w:val="005664CC"/>
    <w:rsid w:val="00566A1A"/>
    <w:rsid w:val="00567113"/>
    <w:rsid w:val="00567290"/>
    <w:rsid w:val="00567785"/>
    <w:rsid w:val="005677CA"/>
    <w:rsid w:val="0056796A"/>
    <w:rsid w:val="00567D5A"/>
    <w:rsid w:val="005701A2"/>
    <w:rsid w:val="0057024D"/>
    <w:rsid w:val="0057069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77D"/>
    <w:rsid w:val="005767FA"/>
    <w:rsid w:val="00577224"/>
    <w:rsid w:val="00577A46"/>
    <w:rsid w:val="0058014D"/>
    <w:rsid w:val="00580245"/>
    <w:rsid w:val="005816CF"/>
    <w:rsid w:val="00583139"/>
    <w:rsid w:val="0058333A"/>
    <w:rsid w:val="00583557"/>
    <w:rsid w:val="00583BFA"/>
    <w:rsid w:val="005840F3"/>
    <w:rsid w:val="0058451C"/>
    <w:rsid w:val="005845E2"/>
    <w:rsid w:val="00584902"/>
    <w:rsid w:val="00585FA3"/>
    <w:rsid w:val="0058607E"/>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35E0"/>
    <w:rsid w:val="00593B6F"/>
    <w:rsid w:val="005949EB"/>
    <w:rsid w:val="00594C98"/>
    <w:rsid w:val="00594CC3"/>
    <w:rsid w:val="005952F7"/>
    <w:rsid w:val="00596F43"/>
    <w:rsid w:val="0059721E"/>
    <w:rsid w:val="005974D5"/>
    <w:rsid w:val="005A0C00"/>
    <w:rsid w:val="005A130F"/>
    <w:rsid w:val="005A15D8"/>
    <w:rsid w:val="005A18C1"/>
    <w:rsid w:val="005A1A1E"/>
    <w:rsid w:val="005A22D4"/>
    <w:rsid w:val="005A264F"/>
    <w:rsid w:val="005A2E58"/>
    <w:rsid w:val="005A2F64"/>
    <w:rsid w:val="005A59D0"/>
    <w:rsid w:val="005A5C0C"/>
    <w:rsid w:val="005A5CA2"/>
    <w:rsid w:val="005A6193"/>
    <w:rsid w:val="005A61D9"/>
    <w:rsid w:val="005A653B"/>
    <w:rsid w:val="005A7630"/>
    <w:rsid w:val="005A76B4"/>
    <w:rsid w:val="005A7C28"/>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420"/>
    <w:rsid w:val="005B7390"/>
    <w:rsid w:val="005B7523"/>
    <w:rsid w:val="005B75BE"/>
    <w:rsid w:val="005C0D19"/>
    <w:rsid w:val="005C0E15"/>
    <w:rsid w:val="005C1AAD"/>
    <w:rsid w:val="005C1F3E"/>
    <w:rsid w:val="005C253B"/>
    <w:rsid w:val="005C2716"/>
    <w:rsid w:val="005C2B94"/>
    <w:rsid w:val="005C2D6E"/>
    <w:rsid w:val="005C3E5C"/>
    <w:rsid w:val="005C405A"/>
    <w:rsid w:val="005C419A"/>
    <w:rsid w:val="005C47C9"/>
    <w:rsid w:val="005C4ADA"/>
    <w:rsid w:val="005C4EC9"/>
    <w:rsid w:val="005C596D"/>
    <w:rsid w:val="005C6002"/>
    <w:rsid w:val="005C60E6"/>
    <w:rsid w:val="005C67FD"/>
    <w:rsid w:val="005C6ED0"/>
    <w:rsid w:val="005C72D6"/>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42CA"/>
    <w:rsid w:val="005D497F"/>
    <w:rsid w:val="005D5516"/>
    <w:rsid w:val="005D5946"/>
    <w:rsid w:val="005D5D86"/>
    <w:rsid w:val="005D61DC"/>
    <w:rsid w:val="005D6514"/>
    <w:rsid w:val="005D7103"/>
    <w:rsid w:val="005D7339"/>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A52"/>
    <w:rsid w:val="00600E9A"/>
    <w:rsid w:val="00601555"/>
    <w:rsid w:val="006019C6"/>
    <w:rsid w:val="00601EC7"/>
    <w:rsid w:val="00602037"/>
    <w:rsid w:val="00602A37"/>
    <w:rsid w:val="00602E3E"/>
    <w:rsid w:val="00602E47"/>
    <w:rsid w:val="0060332E"/>
    <w:rsid w:val="00603947"/>
    <w:rsid w:val="00603F56"/>
    <w:rsid w:val="0060462D"/>
    <w:rsid w:val="006052D8"/>
    <w:rsid w:val="006057F9"/>
    <w:rsid w:val="00605964"/>
    <w:rsid w:val="00605991"/>
    <w:rsid w:val="00605EE6"/>
    <w:rsid w:val="00606342"/>
    <w:rsid w:val="0060731C"/>
    <w:rsid w:val="00607E2B"/>
    <w:rsid w:val="00607FC7"/>
    <w:rsid w:val="0061054E"/>
    <w:rsid w:val="0061092E"/>
    <w:rsid w:val="00610EAE"/>
    <w:rsid w:val="0061138D"/>
    <w:rsid w:val="00611B48"/>
    <w:rsid w:val="006120F5"/>
    <w:rsid w:val="00612330"/>
    <w:rsid w:val="00612344"/>
    <w:rsid w:val="00612821"/>
    <w:rsid w:val="00612C10"/>
    <w:rsid w:val="00613135"/>
    <w:rsid w:val="006131F4"/>
    <w:rsid w:val="006133AE"/>
    <w:rsid w:val="006134AB"/>
    <w:rsid w:val="00614140"/>
    <w:rsid w:val="00614FC9"/>
    <w:rsid w:val="006154D1"/>
    <w:rsid w:val="006155C0"/>
    <w:rsid w:val="00616053"/>
    <w:rsid w:val="00616151"/>
    <w:rsid w:val="006167AC"/>
    <w:rsid w:val="006167C7"/>
    <w:rsid w:val="00616B80"/>
    <w:rsid w:val="00616C19"/>
    <w:rsid w:val="00617E3A"/>
    <w:rsid w:val="006209F6"/>
    <w:rsid w:val="0062210A"/>
    <w:rsid w:val="00622273"/>
    <w:rsid w:val="00622591"/>
    <w:rsid w:val="00622769"/>
    <w:rsid w:val="006232D8"/>
    <w:rsid w:val="00623491"/>
    <w:rsid w:val="00623E94"/>
    <w:rsid w:val="0062514C"/>
    <w:rsid w:val="006256E2"/>
    <w:rsid w:val="00625BA2"/>
    <w:rsid w:val="006261BD"/>
    <w:rsid w:val="0062624B"/>
    <w:rsid w:val="00626D90"/>
    <w:rsid w:val="00627038"/>
    <w:rsid w:val="00627D1B"/>
    <w:rsid w:val="0063010D"/>
    <w:rsid w:val="006304EE"/>
    <w:rsid w:val="006306B5"/>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A40"/>
    <w:rsid w:val="00640688"/>
    <w:rsid w:val="00640861"/>
    <w:rsid w:val="00641602"/>
    <w:rsid w:val="00642AAB"/>
    <w:rsid w:val="00642B4A"/>
    <w:rsid w:val="00643558"/>
    <w:rsid w:val="00643A92"/>
    <w:rsid w:val="006447ED"/>
    <w:rsid w:val="00645DCD"/>
    <w:rsid w:val="00645FB5"/>
    <w:rsid w:val="006462D2"/>
    <w:rsid w:val="00646FE2"/>
    <w:rsid w:val="006471FA"/>
    <w:rsid w:val="00647383"/>
    <w:rsid w:val="006505B2"/>
    <w:rsid w:val="00650792"/>
    <w:rsid w:val="00651B39"/>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607"/>
    <w:rsid w:val="006648DE"/>
    <w:rsid w:val="006652D4"/>
    <w:rsid w:val="00665C17"/>
    <w:rsid w:val="00666668"/>
    <w:rsid w:val="00666832"/>
    <w:rsid w:val="00666F1E"/>
    <w:rsid w:val="006672E8"/>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5BBF"/>
    <w:rsid w:val="006762B5"/>
    <w:rsid w:val="006762DC"/>
    <w:rsid w:val="006762F5"/>
    <w:rsid w:val="00677184"/>
    <w:rsid w:val="00677234"/>
    <w:rsid w:val="00677AB4"/>
    <w:rsid w:val="00677CA9"/>
    <w:rsid w:val="00680DD7"/>
    <w:rsid w:val="006818E3"/>
    <w:rsid w:val="0068215E"/>
    <w:rsid w:val="00683237"/>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81D"/>
    <w:rsid w:val="00694D56"/>
    <w:rsid w:val="00695AFA"/>
    <w:rsid w:val="00696168"/>
    <w:rsid w:val="0069648C"/>
    <w:rsid w:val="00696CDF"/>
    <w:rsid w:val="00697492"/>
    <w:rsid w:val="0069769F"/>
    <w:rsid w:val="006979D4"/>
    <w:rsid w:val="006A0044"/>
    <w:rsid w:val="006A0116"/>
    <w:rsid w:val="006A142B"/>
    <w:rsid w:val="006A15BF"/>
    <w:rsid w:val="006A1B34"/>
    <w:rsid w:val="006A20D1"/>
    <w:rsid w:val="006A3802"/>
    <w:rsid w:val="006A446C"/>
    <w:rsid w:val="006A53BC"/>
    <w:rsid w:val="006A5ABE"/>
    <w:rsid w:val="006A6E49"/>
    <w:rsid w:val="006A70BD"/>
    <w:rsid w:val="006A70F1"/>
    <w:rsid w:val="006A7844"/>
    <w:rsid w:val="006A7DA7"/>
    <w:rsid w:val="006B1033"/>
    <w:rsid w:val="006B1335"/>
    <w:rsid w:val="006B1F63"/>
    <w:rsid w:val="006B2519"/>
    <w:rsid w:val="006B2A7F"/>
    <w:rsid w:val="006B3142"/>
    <w:rsid w:val="006B32D3"/>
    <w:rsid w:val="006B346A"/>
    <w:rsid w:val="006B34C7"/>
    <w:rsid w:val="006B35B3"/>
    <w:rsid w:val="006B3622"/>
    <w:rsid w:val="006B41B8"/>
    <w:rsid w:val="006B42DB"/>
    <w:rsid w:val="006B4393"/>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6A6"/>
    <w:rsid w:val="006C3931"/>
    <w:rsid w:val="006C459E"/>
    <w:rsid w:val="006C501A"/>
    <w:rsid w:val="006C5020"/>
    <w:rsid w:val="006C502F"/>
    <w:rsid w:val="006C5623"/>
    <w:rsid w:val="006C58B2"/>
    <w:rsid w:val="006C601D"/>
    <w:rsid w:val="006C66A5"/>
    <w:rsid w:val="006C7092"/>
    <w:rsid w:val="006C796E"/>
    <w:rsid w:val="006C7B0C"/>
    <w:rsid w:val="006D0B60"/>
    <w:rsid w:val="006D151C"/>
    <w:rsid w:val="006D1887"/>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486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DAA"/>
    <w:rsid w:val="006F3449"/>
    <w:rsid w:val="006F369A"/>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CE"/>
    <w:rsid w:val="00712C4A"/>
    <w:rsid w:val="00713322"/>
    <w:rsid w:val="00713DA2"/>
    <w:rsid w:val="00714354"/>
    <w:rsid w:val="00714DE5"/>
    <w:rsid w:val="00715E7D"/>
    <w:rsid w:val="007161D5"/>
    <w:rsid w:val="00716EFA"/>
    <w:rsid w:val="00717037"/>
    <w:rsid w:val="00717171"/>
    <w:rsid w:val="0071770A"/>
    <w:rsid w:val="0071783A"/>
    <w:rsid w:val="00717B9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46F"/>
    <w:rsid w:val="00731E1A"/>
    <w:rsid w:val="00731E4A"/>
    <w:rsid w:val="00731FCF"/>
    <w:rsid w:val="007322FB"/>
    <w:rsid w:val="007324F5"/>
    <w:rsid w:val="00732A02"/>
    <w:rsid w:val="00733685"/>
    <w:rsid w:val="00733826"/>
    <w:rsid w:val="007342F8"/>
    <w:rsid w:val="0073441B"/>
    <w:rsid w:val="00734760"/>
    <w:rsid w:val="00734BAA"/>
    <w:rsid w:val="00735447"/>
    <w:rsid w:val="007356D3"/>
    <w:rsid w:val="007359C1"/>
    <w:rsid w:val="00735FD7"/>
    <w:rsid w:val="00736697"/>
    <w:rsid w:val="00736CE8"/>
    <w:rsid w:val="00736E2B"/>
    <w:rsid w:val="007373F3"/>
    <w:rsid w:val="00737900"/>
    <w:rsid w:val="00740849"/>
    <w:rsid w:val="007408C4"/>
    <w:rsid w:val="00740CE8"/>
    <w:rsid w:val="00741716"/>
    <w:rsid w:val="00741B29"/>
    <w:rsid w:val="00742718"/>
    <w:rsid w:val="007429BD"/>
    <w:rsid w:val="00742A96"/>
    <w:rsid w:val="00743DEA"/>
    <w:rsid w:val="00743F77"/>
    <w:rsid w:val="00744CC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628C"/>
    <w:rsid w:val="007563BC"/>
    <w:rsid w:val="00756500"/>
    <w:rsid w:val="0075669B"/>
    <w:rsid w:val="00756CAF"/>
    <w:rsid w:val="0075745D"/>
    <w:rsid w:val="00757849"/>
    <w:rsid w:val="00757C9D"/>
    <w:rsid w:val="007603B0"/>
    <w:rsid w:val="00761B12"/>
    <w:rsid w:val="00762312"/>
    <w:rsid w:val="0076255A"/>
    <w:rsid w:val="007634F2"/>
    <w:rsid w:val="0076356E"/>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E8F"/>
    <w:rsid w:val="00775A99"/>
    <w:rsid w:val="00775BBC"/>
    <w:rsid w:val="00775CDE"/>
    <w:rsid w:val="00775D54"/>
    <w:rsid w:val="00776756"/>
    <w:rsid w:val="00776A3E"/>
    <w:rsid w:val="0077780D"/>
    <w:rsid w:val="00777C39"/>
    <w:rsid w:val="00777F5A"/>
    <w:rsid w:val="00780CA8"/>
    <w:rsid w:val="00780CFB"/>
    <w:rsid w:val="00780E2F"/>
    <w:rsid w:val="007815EC"/>
    <w:rsid w:val="00781736"/>
    <w:rsid w:val="00781820"/>
    <w:rsid w:val="0078197E"/>
    <w:rsid w:val="007819D4"/>
    <w:rsid w:val="00781FBB"/>
    <w:rsid w:val="007826EE"/>
    <w:rsid w:val="007832B4"/>
    <w:rsid w:val="00784180"/>
    <w:rsid w:val="00784F5E"/>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6EE4"/>
    <w:rsid w:val="00797548"/>
    <w:rsid w:val="007978D0"/>
    <w:rsid w:val="007A0523"/>
    <w:rsid w:val="007A05CC"/>
    <w:rsid w:val="007A06B7"/>
    <w:rsid w:val="007A0B71"/>
    <w:rsid w:val="007A0BF8"/>
    <w:rsid w:val="007A176D"/>
    <w:rsid w:val="007A2168"/>
    <w:rsid w:val="007A27A8"/>
    <w:rsid w:val="007A2835"/>
    <w:rsid w:val="007A33C0"/>
    <w:rsid w:val="007A3548"/>
    <w:rsid w:val="007A3E45"/>
    <w:rsid w:val="007A4637"/>
    <w:rsid w:val="007A4715"/>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6E0"/>
    <w:rsid w:val="007B6AEA"/>
    <w:rsid w:val="007B6ECD"/>
    <w:rsid w:val="007B7C06"/>
    <w:rsid w:val="007B7CFE"/>
    <w:rsid w:val="007B7F5C"/>
    <w:rsid w:val="007C011C"/>
    <w:rsid w:val="007C06BE"/>
    <w:rsid w:val="007C086A"/>
    <w:rsid w:val="007C0981"/>
    <w:rsid w:val="007C0C05"/>
    <w:rsid w:val="007C1310"/>
    <w:rsid w:val="007C13A0"/>
    <w:rsid w:val="007C1639"/>
    <w:rsid w:val="007C2324"/>
    <w:rsid w:val="007C2F64"/>
    <w:rsid w:val="007C34B9"/>
    <w:rsid w:val="007C38A7"/>
    <w:rsid w:val="007C3C5C"/>
    <w:rsid w:val="007C48E5"/>
    <w:rsid w:val="007C4C03"/>
    <w:rsid w:val="007C4CDA"/>
    <w:rsid w:val="007C5070"/>
    <w:rsid w:val="007C55D3"/>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6B"/>
    <w:rsid w:val="007D5BC3"/>
    <w:rsid w:val="007D62F0"/>
    <w:rsid w:val="007D6A55"/>
    <w:rsid w:val="007D6C0F"/>
    <w:rsid w:val="007D724B"/>
    <w:rsid w:val="007D7288"/>
    <w:rsid w:val="007E0386"/>
    <w:rsid w:val="007E0DA5"/>
    <w:rsid w:val="007E0F05"/>
    <w:rsid w:val="007E112F"/>
    <w:rsid w:val="007E1694"/>
    <w:rsid w:val="007E1E0B"/>
    <w:rsid w:val="007E2F0F"/>
    <w:rsid w:val="007E30D6"/>
    <w:rsid w:val="007E3112"/>
    <w:rsid w:val="007E4443"/>
    <w:rsid w:val="007E549A"/>
    <w:rsid w:val="007E5653"/>
    <w:rsid w:val="007E5822"/>
    <w:rsid w:val="007E5DAF"/>
    <w:rsid w:val="007E6316"/>
    <w:rsid w:val="007E677E"/>
    <w:rsid w:val="007E6BC7"/>
    <w:rsid w:val="007E70A3"/>
    <w:rsid w:val="007E7356"/>
    <w:rsid w:val="007E7658"/>
    <w:rsid w:val="007E78F3"/>
    <w:rsid w:val="007F09EC"/>
    <w:rsid w:val="007F0D8F"/>
    <w:rsid w:val="007F1347"/>
    <w:rsid w:val="007F1402"/>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4E4D"/>
    <w:rsid w:val="0081571F"/>
    <w:rsid w:val="008159A2"/>
    <w:rsid w:val="0081626F"/>
    <w:rsid w:val="0081661D"/>
    <w:rsid w:val="00817206"/>
    <w:rsid w:val="00817419"/>
    <w:rsid w:val="0081772B"/>
    <w:rsid w:val="00817BC0"/>
    <w:rsid w:val="00817C67"/>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F10"/>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9E"/>
    <w:rsid w:val="00831F4F"/>
    <w:rsid w:val="0083266B"/>
    <w:rsid w:val="00832840"/>
    <w:rsid w:val="00833069"/>
    <w:rsid w:val="0083329C"/>
    <w:rsid w:val="008334E9"/>
    <w:rsid w:val="00833954"/>
    <w:rsid w:val="00833F7C"/>
    <w:rsid w:val="00834221"/>
    <w:rsid w:val="00834835"/>
    <w:rsid w:val="0083573E"/>
    <w:rsid w:val="00835992"/>
    <w:rsid w:val="008359DD"/>
    <w:rsid w:val="00835AE2"/>
    <w:rsid w:val="008361E2"/>
    <w:rsid w:val="008362D6"/>
    <w:rsid w:val="00837019"/>
    <w:rsid w:val="00837CED"/>
    <w:rsid w:val="00840AE6"/>
    <w:rsid w:val="00840FE1"/>
    <w:rsid w:val="00841844"/>
    <w:rsid w:val="00841862"/>
    <w:rsid w:val="008418F1"/>
    <w:rsid w:val="0084290D"/>
    <w:rsid w:val="008429F4"/>
    <w:rsid w:val="00842CA1"/>
    <w:rsid w:val="00842DA7"/>
    <w:rsid w:val="00844286"/>
    <w:rsid w:val="00844A06"/>
    <w:rsid w:val="00844B39"/>
    <w:rsid w:val="00844F6D"/>
    <w:rsid w:val="00845022"/>
    <w:rsid w:val="0084593C"/>
    <w:rsid w:val="00845D84"/>
    <w:rsid w:val="00845E60"/>
    <w:rsid w:val="00845F5A"/>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60A"/>
    <w:rsid w:val="00856661"/>
    <w:rsid w:val="008566AD"/>
    <w:rsid w:val="0085700E"/>
    <w:rsid w:val="00857B0B"/>
    <w:rsid w:val="00857D7F"/>
    <w:rsid w:val="00860469"/>
    <w:rsid w:val="00860950"/>
    <w:rsid w:val="008612C5"/>
    <w:rsid w:val="008621A8"/>
    <w:rsid w:val="008634CD"/>
    <w:rsid w:val="00863F65"/>
    <w:rsid w:val="00864995"/>
    <w:rsid w:val="0086544A"/>
    <w:rsid w:val="0086590B"/>
    <w:rsid w:val="00866608"/>
    <w:rsid w:val="008669E9"/>
    <w:rsid w:val="00866F6E"/>
    <w:rsid w:val="008671C7"/>
    <w:rsid w:val="00867777"/>
    <w:rsid w:val="00867B4D"/>
    <w:rsid w:val="00867D75"/>
    <w:rsid w:val="00867E2E"/>
    <w:rsid w:val="008706F6"/>
    <w:rsid w:val="008708F7"/>
    <w:rsid w:val="00871358"/>
    <w:rsid w:val="008717A2"/>
    <w:rsid w:val="008722A7"/>
    <w:rsid w:val="00872579"/>
    <w:rsid w:val="008734A8"/>
    <w:rsid w:val="00873F5B"/>
    <w:rsid w:val="00874806"/>
    <w:rsid w:val="00875323"/>
    <w:rsid w:val="00875B0B"/>
    <w:rsid w:val="00875C9D"/>
    <w:rsid w:val="008765BF"/>
    <w:rsid w:val="00876C4A"/>
    <w:rsid w:val="00876F43"/>
    <w:rsid w:val="008773A6"/>
    <w:rsid w:val="00877872"/>
    <w:rsid w:val="00877CC4"/>
    <w:rsid w:val="00880FDF"/>
    <w:rsid w:val="008811EC"/>
    <w:rsid w:val="00881DDA"/>
    <w:rsid w:val="0088265B"/>
    <w:rsid w:val="00882FC5"/>
    <w:rsid w:val="0088318C"/>
    <w:rsid w:val="0088367B"/>
    <w:rsid w:val="008836E6"/>
    <w:rsid w:val="00883B3F"/>
    <w:rsid w:val="00883BF3"/>
    <w:rsid w:val="00884A98"/>
    <w:rsid w:val="00884EB0"/>
    <w:rsid w:val="00885285"/>
    <w:rsid w:val="00885331"/>
    <w:rsid w:val="008856E4"/>
    <w:rsid w:val="00885880"/>
    <w:rsid w:val="00887039"/>
    <w:rsid w:val="008870D4"/>
    <w:rsid w:val="00887513"/>
    <w:rsid w:val="008875F6"/>
    <w:rsid w:val="00887F60"/>
    <w:rsid w:val="008903A4"/>
    <w:rsid w:val="008910F4"/>
    <w:rsid w:val="00891116"/>
    <w:rsid w:val="0089147B"/>
    <w:rsid w:val="008914B0"/>
    <w:rsid w:val="008918E5"/>
    <w:rsid w:val="00891A45"/>
    <w:rsid w:val="00891B15"/>
    <w:rsid w:val="0089230C"/>
    <w:rsid w:val="00892EC2"/>
    <w:rsid w:val="00893A62"/>
    <w:rsid w:val="00893D62"/>
    <w:rsid w:val="0089407D"/>
    <w:rsid w:val="008940A3"/>
    <w:rsid w:val="00894307"/>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395"/>
    <w:rsid w:val="008A6C33"/>
    <w:rsid w:val="008A7621"/>
    <w:rsid w:val="008A790B"/>
    <w:rsid w:val="008A79B6"/>
    <w:rsid w:val="008B0916"/>
    <w:rsid w:val="008B11CC"/>
    <w:rsid w:val="008B1530"/>
    <w:rsid w:val="008B1B6A"/>
    <w:rsid w:val="008B2A7D"/>
    <w:rsid w:val="008B2E60"/>
    <w:rsid w:val="008B424D"/>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2B63"/>
    <w:rsid w:val="008C2CCA"/>
    <w:rsid w:val="008C310A"/>
    <w:rsid w:val="008C385B"/>
    <w:rsid w:val="008C546F"/>
    <w:rsid w:val="008C5916"/>
    <w:rsid w:val="008C59CA"/>
    <w:rsid w:val="008C61E1"/>
    <w:rsid w:val="008C6DB1"/>
    <w:rsid w:val="008C71D5"/>
    <w:rsid w:val="008C7386"/>
    <w:rsid w:val="008D033A"/>
    <w:rsid w:val="008D0CFC"/>
    <w:rsid w:val="008D11E4"/>
    <w:rsid w:val="008D1AE1"/>
    <w:rsid w:val="008D20D1"/>
    <w:rsid w:val="008D2242"/>
    <w:rsid w:val="008D2595"/>
    <w:rsid w:val="008D2A3A"/>
    <w:rsid w:val="008D30F7"/>
    <w:rsid w:val="008D3132"/>
    <w:rsid w:val="008D32B2"/>
    <w:rsid w:val="008D3BE0"/>
    <w:rsid w:val="008D4510"/>
    <w:rsid w:val="008D4764"/>
    <w:rsid w:val="008D4777"/>
    <w:rsid w:val="008D4C33"/>
    <w:rsid w:val="008D522C"/>
    <w:rsid w:val="008D5FC2"/>
    <w:rsid w:val="008D6371"/>
    <w:rsid w:val="008D68A8"/>
    <w:rsid w:val="008D6B5A"/>
    <w:rsid w:val="008D6C79"/>
    <w:rsid w:val="008D74B9"/>
    <w:rsid w:val="008E0588"/>
    <w:rsid w:val="008E0C84"/>
    <w:rsid w:val="008E11E1"/>
    <w:rsid w:val="008E1397"/>
    <w:rsid w:val="008E18AB"/>
    <w:rsid w:val="008E32A9"/>
    <w:rsid w:val="008E3460"/>
    <w:rsid w:val="008E3941"/>
    <w:rsid w:val="008E50F3"/>
    <w:rsid w:val="008E50F4"/>
    <w:rsid w:val="008E521B"/>
    <w:rsid w:val="008E6364"/>
    <w:rsid w:val="008E6BA2"/>
    <w:rsid w:val="008E6DAA"/>
    <w:rsid w:val="008E70FC"/>
    <w:rsid w:val="008E7888"/>
    <w:rsid w:val="008E7A50"/>
    <w:rsid w:val="008F065B"/>
    <w:rsid w:val="008F0FFD"/>
    <w:rsid w:val="008F1B35"/>
    <w:rsid w:val="008F2013"/>
    <w:rsid w:val="008F2BBA"/>
    <w:rsid w:val="008F2BE5"/>
    <w:rsid w:val="008F2DA6"/>
    <w:rsid w:val="008F42C0"/>
    <w:rsid w:val="008F553C"/>
    <w:rsid w:val="008F5846"/>
    <w:rsid w:val="008F5E43"/>
    <w:rsid w:val="008F5F76"/>
    <w:rsid w:val="008F6012"/>
    <w:rsid w:val="008F6167"/>
    <w:rsid w:val="008F6308"/>
    <w:rsid w:val="008F6625"/>
    <w:rsid w:val="008F7999"/>
    <w:rsid w:val="008F7D65"/>
    <w:rsid w:val="008F7DB1"/>
    <w:rsid w:val="00900A3F"/>
    <w:rsid w:val="00901170"/>
    <w:rsid w:val="00901310"/>
    <w:rsid w:val="0090145F"/>
    <w:rsid w:val="00901605"/>
    <w:rsid w:val="00901652"/>
    <w:rsid w:val="00901AC0"/>
    <w:rsid w:val="00901DB4"/>
    <w:rsid w:val="00902283"/>
    <w:rsid w:val="00902501"/>
    <w:rsid w:val="00902696"/>
    <w:rsid w:val="00903200"/>
    <w:rsid w:val="00903DED"/>
    <w:rsid w:val="00904692"/>
    <w:rsid w:val="00904EB9"/>
    <w:rsid w:val="00905964"/>
    <w:rsid w:val="00906896"/>
    <w:rsid w:val="00906D38"/>
    <w:rsid w:val="00906D9C"/>
    <w:rsid w:val="009076F6"/>
    <w:rsid w:val="00907AB0"/>
    <w:rsid w:val="00907E0D"/>
    <w:rsid w:val="00910288"/>
    <w:rsid w:val="00910374"/>
    <w:rsid w:val="00910458"/>
    <w:rsid w:val="00910DFF"/>
    <w:rsid w:val="00910FBD"/>
    <w:rsid w:val="00911545"/>
    <w:rsid w:val="00911BCF"/>
    <w:rsid w:val="00911F6D"/>
    <w:rsid w:val="009123AA"/>
    <w:rsid w:val="00912451"/>
    <w:rsid w:val="00913024"/>
    <w:rsid w:val="0091373F"/>
    <w:rsid w:val="00913B0A"/>
    <w:rsid w:val="00914FC9"/>
    <w:rsid w:val="009152A9"/>
    <w:rsid w:val="009158C3"/>
    <w:rsid w:val="00915B83"/>
    <w:rsid w:val="00915C3D"/>
    <w:rsid w:val="0091601D"/>
    <w:rsid w:val="0091610F"/>
    <w:rsid w:val="00916469"/>
    <w:rsid w:val="009167BB"/>
    <w:rsid w:val="00916CCF"/>
    <w:rsid w:val="00917511"/>
    <w:rsid w:val="00920163"/>
    <w:rsid w:val="00920AD3"/>
    <w:rsid w:val="00920E39"/>
    <w:rsid w:val="00920F0F"/>
    <w:rsid w:val="00921275"/>
    <w:rsid w:val="00921748"/>
    <w:rsid w:val="00921A6F"/>
    <w:rsid w:val="00921E20"/>
    <w:rsid w:val="00921FE8"/>
    <w:rsid w:val="0092236C"/>
    <w:rsid w:val="009225A3"/>
    <w:rsid w:val="009226E1"/>
    <w:rsid w:val="00922740"/>
    <w:rsid w:val="0092281E"/>
    <w:rsid w:val="00922BEC"/>
    <w:rsid w:val="00922BFB"/>
    <w:rsid w:val="00922EF2"/>
    <w:rsid w:val="00923604"/>
    <w:rsid w:val="00923E70"/>
    <w:rsid w:val="009240FE"/>
    <w:rsid w:val="0092452D"/>
    <w:rsid w:val="00924DA2"/>
    <w:rsid w:val="00924E2A"/>
    <w:rsid w:val="009251F4"/>
    <w:rsid w:val="00925663"/>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741"/>
    <w:rsid w:val="00934237"/>
    <w:rsid w:val="00934582"/>
    <w:rsid w:val="00934638"/>
    <w:rsid w:val="00934830"/>
    <w:rsid w:val="009349AC"/>
    <w:rsid w:val="00934D28"/>
    <w:rsid w:val="0093638B"/>
    <w:rsid w:val="00937436"/>
    <w:rsid w:val="00937868"/>
    <w:rsid w:val="0094031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F29"/>
    <w:rsid w:val="00950050"/>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B50"/>
    <w:rsid w:val="00956EA3"/>
    <w:rsid w:val="00957E34"/>
    <w:rsid w:val="0096060B"/>
    <w:rsid w:val="00961198"/>
    <w:rsid w:val="00961E4F"/>
    <w:rsid w:val="00962018"/>
    <w:rsid w:val="00962489"/>
    <w:rsid w:val="00962763"/>
    <w:rsid w:val="009627F5"/>
    <w:rsid w:val="00963463"/>
    <w:rsid w:val="0096383E"/>
    <w:rsid w:val="00963A82"/>
    <w:rsid w:val="00963B97"/>
    <w:rsid w:val="00964D6D"/>
    <w:rsid w:val="00964EF1"/>
    <w:rsid w:val="00965211"/>
    <w:rsid w:val="00965AF4"/>
    <w:rsid w:val="009660C2"/>
    <w:rsid w:val="00966A31"/>
    <w:rsid w:val="00966AB8"/>
    <w:rsid w:val="00966AE3"/>
    <w:rsid w:val="00966BBD"/>
    <w:rsid w:val="009670FD"/>
    <w:rsid w:val="0096778C"/>
    <w:rsid w:val="00967E8A"/>
    <w:rsid w:val="0097007E"/>
    <w:rsid w:val="00970299"/>
    <w:rsid w:val="00970330"/>
    <w:rsid w:val="0097049C"/>
    <w:rsid w:val="00970651"/>
    <w:rsid w:val="00970A28"/>
    <w:rsid w:val="00970BED"/>
    <w:rsid w:val="00970F8B"/>
    <w:rsid w:val="009712A8"/>
    <w:rsid w:val="009712FC"/>
    <w:rsid w:val="009713FB"/>
    <w:rsid w:val="0097150C"/>
    <w:rsid w:val="0097275B"/>
    <w:rsid w:val="00972CCF"/>
    <w:rsid w:val="00974155"/>
    <w:rsid w:val="009763CC"/>
    <w:rsid w:val="0097687A"/>
    <w:rsid w:val="00976CB9"/>
    <w:rsid w:val="00977299"/>
    <w:rsid w:val="00977338"/>
    <w:rsid w:val="00977725"/>
    <w:rsid w:val="00977E4F"/>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55D0"/>
    <w:rsid w:val="00985D9C"/>
    <w:rsid w:val="009860FF"/>
    <w:rsid w:val="0098763D"/>
    <w:rsid w:val="00990236"/>
    <w:rsid w:val="0099036C"/>
    <w:rsid w:val="00990693"/>
    <w:rsid w:val="009915B2"/>
    <w:rsid w:val="009918D0"/>
    <w:rsid w:val="00991D09"/>
    <w:rsid w:val="0099268E"/>
    <w:rsid w:val="00992720"/>
    <w:rsid w:val="00992C35"/>
    <w:rsid w:val="00992F83"/>
    <w:rsid w:val="00994115"/>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B3A"/>
    <w:rsid w:val="009A2A62"/>
    <w:rsid w:val="009A30DA"/>
    <w:rsid w:val="009A32B8"/>
    <w:rsid w:val="009A341C"/>
    <w:rsid w:val="009A3EC0"/>
    <w:rsid w:val="009A41DF"/>
    <w:rsid w:val="009A491C"/>
    <w:rsid w:val="009A4B64"/>
    <w:rsid w:val="009A6493"/>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CB7"/>
    <w:rsid w:val="009D421C"/>
    <w:rsid w:val="009D45D1"/>
    <w:rsid w:val="009D475E"/>
    <w:rsid w:val="009D48ED"/>
    <w:rsid w:val="009D533A"/>
    <w:rsid w:val="009D556F"/>
    <w:rsid w:val="009D5DFE"/>
    <w:rsid w:val="009D69D6"/>
    <w:rsid w:val="009D6A2C"/>
    <w:rsid w:val="009D6CAF"/>
    <w:rsid w:val="009D7054"/>
    <w:rsid w:val="009D70E1"/>
    <w:rsid w:val="009D7356"/>
    <w:rsid w:val="009D785B"/>
    <w:rsid w:val="009D7934"/>
    <w:rsid w:val="009E0B35"/>
    <w:rsid w:val="009E0C05"/>
    <w:rsid w:val="009E1270"/>
    <w:rsid w:val="009E422C"/>
    <w:rsid w:val="009E43D7"/>
    <w:rsid w:val="009E4D64"/>
    <w:rsid w:val="009E50AA"/>
    <w:rsid w:val="009E5883"/>
    <w:rsid w:val="009E5BDC"/>
    <w:rsid w:val="009E5BE6"/>
    <w:rsid w:val="009E5DB8"/>
    <w:rsid w:val="009E5DBF"/>
    <w:rsid w:val="009E5F9D"/>
    <w:rsid w:val="009E6201"/>
    <w:rsid w:val="009E6392"/>
    <w:rsid w:val="009E64E2"/>
    <w:rsid w:val="009E66E9"/>
    <w:rsid w:val="009E67B6"/>
    <w:rsid w:val="009E6DAD"/>
    <w:rsid w:val="009E7300"/>
    <w:rsid w:val="009E7965"/>
    <w:rsid w:val="009E796F"/>
    <w:rsid w:val="009E7DEB"/>
    <w:rsid w:val="009F0293"/>
    <w:rsid w:val="009F08AC"/>
    <w:rsid w:val="009F0DD3"/>
    <w:rsid w:val="009F1876"/>
    <w:rsid w:val="009F1E4D"/>
    <w:rsid w:val="009F1EFB"/>
    <w:rsid w:val="009F23D7"/>
    <w:rsid w:val="009F3777"/>
    <w:rsid w:val="009F4331"/>
    <w:rsid w:val="009F444C"/>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35F0"/>
    <w:rsid w:val="00A13EC1"/>
    <w:rsid w:val="00A14338"/>
    <w:rsid w:val="00A146B3"/>
    <w:rsid w:val="00A14821"/>
    <w:rsid w:val="00A14A3E"/>
    <w:rsid w:val="00A154BA"/>
    <w:rsid w:val="00A15936"/>
    <w:rsid w:val="00A15BC8"/>
    <w:rsid w:val="00A15C0A"/>
    <w:rsid w:val="00A16759"/>
    <w:rsid w:val="00A17004"/>
    <w:rsid w:val="00A17828"/>
    <w:rsid w:val="00A200FC"/>
    <w:rsid w:val="00A201AD"/>
    <w:rsid w:val="00A20DFA"/>
    <w:rsid w:val="00A21010"/>
    <w:rsid w:val="00A210C0"/>
    <w:rsid w:val="00A218C4"/>
    <w:rsid w:val="00A224F2"/>
    <w:rsid w:val="00A22688"/>
    <w:rsid w:val="00A22C13"/>
    <w:rsid w:val="00A239CB"/>
    <w:rsid w:val="00A23A3A"/>
    <w:rsid w:val="00A23BCB"/>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C4"/>
    <w:rsid w:val="00A31141"/>
    <w:rsid w:val="00A313A5"/>
    <w:rsid w:val="00A314B2"/>
    <w:rsid w:val="00A318B5"/>
    <w:rsid w:val="00A31A9C"/>
    <w:rsid w:val="00A325D2"/>
    <w:rsid w:val="00A335E8"/>
    <w:rsid w:val="00A33A85"/>
    <w:rsid w:val="00A34260"/>
    <w:rsid w:val="00A346D4"/>
    <w:rsid w:val="00A34B68"/>
    <w:rsid w:val="00A34C36"/>
    <w:rsid w:val="00A36091"/>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452F"/>
    <w:rsid w:val="00A446E6"/>
    <w:rsid w:val="00A45DED"/>
    <w:rsid w:val="00A463DB"/>
    <w:rsid w:val="00A46722"/>
    <w:rsid w:val="00A46788"/>
    <w:rsid w:val="00A469CA"/>
    <w:rsid w:val="00A46C39"/>
    <w:rsid w:val="00A46FFF"/>
    <w:rsid w:val="00A479A5"/>
    <w:rsid w:val="00A505D1"/>
    <w:rsid w:val="00A50C02"/>
    <w:rsid w:val="00A50ECB"/>
    <w:rsid w:val="00A50F09"/>
    <w:rsid w:val="00A50FF2"/>
    <w:rsid w:val="00A51125"/>
    <w:rsid w:val="00A51325"/>
    <w:rsid w:val="00A5146F"/>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6081"/>
    <w:rsid w:val="00A8610E"/>
    <w:rsid w:val="00A86432"/>
    <w:rsid w:val="00A867FC"/>
    <w:rsid w:val="00A86991"/>
    <w:rsid w:val="00A86C38"/>
    <w:rsid w:val="00A86D05"/>
    <w:rsid w:val="00A87038"/>
    <w:rsid w:val="00A8715C"/>
    <w:rsid w:val="00A87680"/>
    <w:rsid w:val="00A8782E"/>
    <w:rsid w:val="00A91431"/>
    <w:rsid w:val="00A917CF"/>
    <w:rsid w:val="00A93DEC"/>
    <w:rsid w:val="00A93F13"/>
    <w:rsid w:val="00A93F4E"/>
    <w:rsid w:val="00A940FE"/>
    <w:rsid w:val="00A94F80"/>
    <w:rsid w:val="00A957F1"/>
    <w:rsid w:val="00A958E6"/>
    <w:rsid w:val="00A96068"/>
    <w:rsid w:val="00A961C4"/>
    <w:rsid w:val="00A96E06"/>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61E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55C5"/>
    <w:rsid w:val="00AB56F3"/>
    <w:rsid w:val="00AB5939"/>
    <w:rsid w:val="00AB6299"/>
    <w:rsid w:val="00AB6CA2"/>
    <w:rsid w:val="00AB6FC6"/>
    <w:rsid w:val="00AB728F"/>
    <w:rsid w:val="00AB74B4"/>
    <w:rsid w:val="00AB75B3"/>
    <w:rsid w:val="00AB77C1"/>
    <w:rsid w:val="00AB7865"/>
    <w:rsid w:val="00AB7AC0"/>
    <w:rsid w:val="00AC0396"/>
    <w:rsid w:val="00AC0B07"/>
    <w:rsid w:val="00AC1126"/>
    <w:rsid w:val="00AC14C9"/>
    <w:rsid w:val="00AC17CC"/>
    <w:rsid w:val="00AC19EC"/>
    <w:rsid w:val="00AC2185"/>
    <w:rsid w:val="00AC27C6"/>
    <w:rsid w:val="00AC2AC9"/>
    <w:rsid w:val="00AC3873"/>
    <w:rsid w:val="00AC3A23"/>
    <w:rsid w:val="00AC3E60"/>
    <w:rsid w:val="00AC4466"/>
    <w:rsid w:val="00AC4561"/>
    <w:rsid w:val="00AC463B"/>
    <w:rsid w:val="00AC4BDF"/>
    <w:rsid w:val="00AC4F5D"/>
    <w:rsid w:val="00AC50C4"/>
    <w:rsid w:val="00AC5446"/>
    <w:rsid w:val="00AC5CE9"/>
    <w:rsid w:val="00AC6993"/>
    <w:rsid w:val="00AC7458"/>
    <w:rsid w:val="00AC781C"/>
    <w:rsid w:val="00AC7837"/>
    <w:rsid w:val="00AC797C"/>
    <w:rsid w:val="00AC7F4E"/>
    <w:rsid w:val="00AD04F7"/>
    <w:rsid w:val="00AD0ADD"/>
    <w:rsid w:val="00AD12AA"/>
    <w:rsid w:val="00AD13A5"/>
    <w:rsid w:val="00AD2456"/>
    <w:rsid w:val="00AD32EE"/>
    <w:rsid w:val="00AD39EE"/>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522"/>
    <w:rsid w:val="00AF1627"/>
    <w:rsid w:val="00AF370D"/>
    <w:rsid w:val="00AF39CA"/>
    <w:rsid w:val="00AF439F"/>
    <w:rsid w:val="00AF496C"/>
    <w:rsid w:val="00AF60F7"/>
    <w:rsid w:val="00AF6672"/>
    <w:rsid w:val="00AF7824"/>
    <w:rsid w:val="00AF794F"/>
    <w:rsid w:val="00AF7B3D"/>
    <w:rsid w:val="00AF7BB8"/>
    <w:rsid w:val="00B0055D"/>
    <w:rsid w:val="00B0070E"/>
    <w:rsid w:val="00B007D5"/>
    <w:rsid w:val="00B01539"/>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A2"/>
    <w:rsid w:val="00B06C72"/>
    <w:rsid w:val="00B06D95"/>
    <w:rsid w:val="00B07206"/>
    <w:rsid w:val="00B073AD"/>
    <w:rsid w:val="00B07637"/>
    <w:rsid w:val="00B10461"/>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74B9"/>
    <w:rsid w:val="00B1757E"/>
    <w:rsid w:val="00B176E9"/>
    <w:rsid w:val="00B2054E"/>
    <w:rsid w:val="00B20A2C"/>
    <w:rsid w:val="00B20C19"/>
    <w:rsid w:val="00B20CDA"/>
    <w:rsid w:val="00B21467"/>
    <w:rsid w:val="00B2180C"/>
    <w:rsid w:val="00B22788"/>
    <w:rsid w:val="00B22B3A"/>
    <w:rsid w:val="00B22DD5"/>
    <w:rsid w:val="00B22DE5"/>
    <w:rsid w:val="00B23005"/>
    <w:rsid w:val="00B230F6"/>
    <w:rsid w:val="00B23188"/>
    <w:rsid w:val="00B2385C"/>
    <w:rsid w:val="00B23DC7"/>
    <w:rsid w:val="00B2436F"/>
    <w:rsid w:val="00B245F9"/>
    <w:rsid w:val="00B24C1E"/>
    <w:rsid w:val="00B24E2E"/>
    <w:rsid w:val="00B256D1"/>
    <w:rsid w:val="00B259BC"/>
    <w:rsid w:val="00B25DA8"/>
    <w:rsid w:val="00B25F57"/>
    <w:rsid w:val="00B25FE4"/>
    <w:rsid w:val="00B263C2"/>
    <w:rsid w:val="00B264D3"/>
    <w:rsid w:val="00B2664A"/>
    <w:rsid w:val="00B269CA"/>
    <w:rsid w:val="00B26A01"/>
    <w:rsid w:val="00B279E9"/>
    <w:rsid w:val="00B3038B"/>
    <w:rsid w:val="00B3067C"/>
    <w:rsid w:val="00B30768"/>
    <w:rsid w:val="00B30968"/>
    <w:rsid w:val="00B31485"/>
    <w:rsid w:val="00B315AE"/>
    <w:rsid w:val="00B31A8E"/>
    <w:rsid w:val="00B31C9D"/>
    <w:rsid w:val="00B31D0F"/>
    <w:rsid w:val="00B31E79"/>
    <w:rsid w:val="00B31F5F"/>
    <w:rsid w:val="00B3234C"/>
    <w:rsid w:val="00B3236F"/>
    <w:rsid w:val="00B329AA"/>
    <w:rsid w:val="00B32AD2"/>
    <w:rsid w:val="00B33A08"/>
    <w:rsid w:val="00B33BEB"/>
    <w:rsid w:val="00B34742"/>
    <w:rsid w:val="00B347B8"/>
    <w:rsid w:val="00B34814"/>
    <w:rsid w:val="00B35405"/>
    <w:rsid w:val="00B3553C"/>
    <w:rsid w:val="00B35A5E"/>
    <w:rsid w:val="00B364B8"/>
    <w:rsid w:val="00B36828"/>
    <w:rsid w:val="00B37E77"/>
    <w:rsid w:val="00B4036D"/>
    <w:rsid w:val="00B407D1"/>
    <w:rsid w:val="00B40F93"/>
    <w:rsid w:val="00B4135B"/>
    <w:rsid w:val="00B41D31"/>
    <w:rsid w:val="00B41FBD"/>
    <w:rsid w:val="00B42587"/>
    <w:rsid w:val="00B42AEA"/>
    <w:rsid w:val="00B4309A"/>
    <w:rsid w:val="00B4391B"/>
    <w:rsid w:val="00B43A47"/>
    <w:rsid w:val="00B43D4D"/>
    <w:rsid w:val="00B449DA"/>
    <w:rsid w:val="00B44AA5"/>
    <w:rsid w:val="00B44EA0"/>
    <w:rsid w:val="00B453AD"/>
    <w:rsid w:val="00B464AE"/>
    <w:rsid w:val="00B469C5"/>
    <w:rsid w:val="00B46D2D"/>
    <w:rsid w:val="00B46FD5"/>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05D"/>
    <w:rsid w:val="00B551D5"/>
    <w:rsid w:val="00B55253"/>
    <w:rsid w:val="00B552E6"/>
    <w:rsid w:val="00B556B8"/>
    <w:rsid w:val="00B56A81"/>
    <w:rsid w:val="00B6075F"/>
    <w:rsid w:val="00B607EB"/>
    <w:rsid w:val="00B60915"/>
    <w:rsid w:val="00B60BFD"/>
    <w:rsid w:val="00B612C5"/>
    <w:rsid w:val="00B615D8"/>
    <w:rsid w:val="00B615FF"/>
    <w:rsid w:val="00B61725"/>
    <w:rsid w:val="00B61BC0"/>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62A9"/>
    <w:rsid w:val="00B76DB9"/>
    <w:rsid w:val="00B77677"/>
    <w:rsid w:val="00B7774C"/>
    <w:rsid w:val="00B7786F"/>
    <w:rsid w:val="00B779C1"/>
    <w:rsid w:val="00B80273"/>
    <w:rsid w:val="00B80321"/>
    <w:rsid w:val="00B80918"/>
    <w:rsid w:val="00B80C05"/>
    <w:rsid w:val="00B8153D"/>
    <w:rsid w:val="00B8197F"/>
    <w:rsid w:val="00B821C6"/>
    <w:rsid w:val="00B8393E"/>
    <w:rsid w:val="00B8498C"/>
    <w:rsid w:val="00B85260"/>
    <w:rsid w:val="00B852B9"/>
    <w:rsid w:val="00B85C15"/>
    <w:rsid w:val="00B864C9"/>
    <w:rsid w:val="00B86956"/>
    <w:rsid w:val="00B86AC3"/>
    <w:rsid w:val="00B876C4"/>
    <w:rsid w:val="00B877BB"/>
    <w:rsid w:val="00B87A6F"/>
    <w:rsid w:val="00B87ED6"/>
    <w:rsid w:val="00B90383"/>
    <w:rsid w:val="00B903E9"/>
    <w:rsid w:val="00B91727"/>
    <w:rsid w:val="00B91B04"/>
    <w:rsid w:val="00B92133"/>
    <w:rsid w:val="00B92891"/>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E14"/>
    <w:rsid w:val="00BA7463"/>
    <w:rsid w:val="00BA7980"/>
    <w:rsid w:val="00BB0421"/>
    <w:rsid w:val="00BB0A7B"/>
    <w:rsid w:val="00BB0DCC"/>
    <w:rsid w:val="00BB1743"/>
    <w:rsid w:val="00BB1746"/>
    <w:rsid w:val="00BB1F9E"/>
    <w:rsid w:val="00BB283F"/>
    <w:rsid w:val="00BB29E9"/>
    <w:rsid w:val="00BB2C14"/>
    <w:rsid w:val="00BB2E63"/>
    <w:rsid w:val="00BB322F"/>
    <w:rsid w:val="00BB36D3"/>
    <w:rsid w:val="00BB4265"/>
    <w:rsid w:val="00BB4EFD"/>
    <w:rsid w:val="00BB4FA4"/>
    <w:rsid w:val="00BB5BBB"/>
    <w:rsid w:val="00BB5E3F"/>
    <w:rsid w:val="00BB6050"/>
    <w:rsid w:val="00BB69A1"/>
    <w:rsid w:val="00BB6D86"/>
    <w:rsid w:val="00BB7665"/>
    <w:rsid w:val="00BB7C9F"/>
    <w:rsid w:val="00BB7F30"/>
    <w:rsid w:val="00BC0204"/>
    <w:rsid w:val="00BC07C4"/>
    <w:rsid w:val="00BC0CE7"/>
    <w:rsid w:val="00BC0D6B"/>
    <w:rsid w:val="00BC212F"/>
    <w:rsid w:val="00BC2B10"/>
    <w:rsid w:val="00BC2C00"/>
    <w:rsid w:val="00BC2E50"/>
    <w:rsid w:val="00BC37EE"/>
    <w:rsid w:val="00BC4612"/>
    <w:rsid w:val="00BC4E44"/>
    <w:rsid w:val="00BC570F"/>
    <w:rsid w:val="00BC584A"/>
    <w:rsid w:val="00BC5B62"/>
    <w:rsid w:val="00BC5B80"/>
    <w:rsid w:val="00BC5F82"/>
    <w:rsid w:val="00BC6043"/>
    <w:rsid w:val="00BC607C"/>
    <w:rsid w:val="00BC6678"/>
    <w:rsid w:val="00BC73E7"/>
    <w:rsid w:val="00BD194D"/>
    <w:rsid w:val="00BD2150"/>
    <w:rsid w:val="00BD222B"/>
    <w:rsid w:val="00BD2326"/>
    <w:rsid w:val="00BD2373"/>
    <w:rsid w:val="00BD2944"/>
    <w:rsid w:val="00BD2BAB"/>
    <w:rsid w:val="00BD3114"/>
    <w:rsid w:val="00BD399C"/>
    <w:rsid w:val="00BD4210"/>
    <w:rsid w:val="00BD466A"/>
    <w:rsid w:val="00BD4670"/>
    <w:rsid w:val="00BD4C27"/>
    <w:rsid w:val="00BD4F54"/>
    <w:rsid w:val="00BD53E2"/>
    <w:rsid w:val="00BD599C"/>
    <w:rsid w:val="00BD7210"/>
    <w:rsid w:val="00BD74F0"/>
    <w:rsid w:val="00BE011B"/>
    <w:rsid w:val="00BE0832"/>
    <w:rsid w:val="00BE1330"/>
    <w:rsid w:val="00BE180C"/>
    <w:rsid w:val="00BE2C90"/>
    <w:rsid w:val="00BE2DAC"/>
    <w:rsid w:val="00BE3016"/>
    <w:rsid w:val="00BE30A3"/>
    <w:rsid w:val="00BE33FB"/>
    <w:rsid w:val="00BE357C"/>
    <w:rsid w:val="00BE390E"/>
    <w:rsid w:val="00BE3A6C"/>
    <w:rsid w:val="00BE3D63"/>
    <w:rsid w:val="00BE3E98"/>
    <w:rsid w:val="00BE4076"/>
    <w:rsid w:val="00BE5C28"/>
    <w:rsid w:val="00BE661F"/>
    <w:rsid w:val="00BE6630"/>
    <w:rsid w:val="00BE6795"/>
    <w:rsid w:val="00BE6A39"/>
    <w:rsid w:val="00BE6D27"/>
    <w:rsid w:val="00BE7D0A"/>
    <w:rsid w:val="00BE7E4D"/>
    <w:rsid w:val="00BE7FB6"/>
    <w:rsid w:val="00BF0296"/>
    <w:rsid w:val="00BF052C"/>
    <w:rsid w:val="00BF0E8B"/>
    <w:rsid w:val="00BF1D9F"/>
    <w:rsid w:val="00BF2550"/>
    <w:rsid w:val="00BF2745"/>
    <w:rsid w:val="00BF3141"/>
    <w:rsid w:val="00BF34EA"/>
    <w:rsid w:val="00BF3E2A"/>
    <w:rsid w:val="00BF3E95"/>
    <w:rsid w:val="00BF41AB"/>
    <w:rsid w:val="00BF5182"/>
    <w:rsid w:val="00BF6728"/>
    <w:rsid w:val="00BF69A8"/>
    <w:rsid w:val="00BF6EAB"/>
    <w:rsid w:val="00BF7F93"/>
    <w:rsid w:val="00C0005E"/>
    <w:rsid w:val="00C00115"/>
    <w:rsid w:val="00C003A8"/>
    <w:rsid w:val="00C003E0"/>
    <w:rsid w:val="00C0082B"/>
    <w:rsid w:val="00C01439"/>
    <w:rsid w:val="00C01805"/>
    <w:rsid w:val="00C019FD"/>
    <w:rsid w:val="00C01BC5"/>
    <w:rsid w:val="00C01D37"/>
    <w:rsid w:val="00C0259E"/>
    <w:rsid w:val="00C02FFC"/>
    <w:rsid w:val="00C03086"/>
    <w:rsid w:val="00C031BD"/>
    <w:rsid w:val="00C038BB"/>
    <w:rsid w:val="00C0416A"/>
    <w:rsid w:val="00C0493F"/>
    <w:rsid w:val="00C053AD"/>
    <w:rsid w:val="00C05E88"/>
    <w:rsid w:val="00C0605E"/>
    <w:rsid w:val="00C06232"/>
    <w:rsid w:val="00C06319"/>
    <w:rsid w:val="00C06F4D"/>
    <w:rsid w:val="00C07621"/>
    <w:rsid w:val="00C0799A"/>
    <w:rsid w:val="00C10AE8"/>
    <w:rsid w:val="00C10EE1"/>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B58"/>
    <w:rsid w:val="00C17BE3"/>
    <w:rsid w:val="00C20389"/>
    <w:rsid w:val="00C204CA"/>
    <w:rsid w:val="00C2058A"/>
    <w:rsid w:val="00C21673"/>
    <w:rsid w:val="00C21C45"/>
    <w:rsid w:val="00C21D0A"/>
    <w:rsid w:val="00C22BA4"/>
    <w:rsid w:val="00C23893"/>
    <w:rsid w:val="00C238B1"/>
    <w:rsid w:val="00C23DF7"/>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542"/>
    <w:rsid w:val="00C3170C"/>
    <w:rsid w:val="00C31C3E"/>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806"/>
    <w:rsid w:val="00C378FA"/>
    <w:rsid w:val="00C37AB0"/>
    <w:rsid w:val="00C37F18"/>
    <w:rsid w:val="00C37FB1"/>
    <w:rsid w:val="00C40C0B"/>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703D"/>
    <w:rsid w:val="00C4753A"/>
    <w:rsid w:val="00C4772A"/>
    <w:rsid w:val="00C50C6F"/>
    <w:rsid w:val="00C50E59"/>
    <w:rsid w:val="00C51461"/>
    <w:rsid w:val="00C51D6A"/>
    <w:rsid w:val="00C52C93"/>
    <w:rsid w:val="00C5300A"/>
    <w:rsid w:val="00C5345A"/>
    <w:rsid w:val="00C53512"/>
    <w:rsid w:val="00C53A79"/>
    <w:rsid w:val="00C53B68"/>
    <w:rsid w:val="00C53DBC"/>
    <w:rsid w:val="00C54573"/>
    <w:rsid w:val="00C5621E"/>
    <w:rsid w:val="00C563EF"/>
    <w:rsid w:val="00C5675D"/>
    <w:rsid w:val="00C57346"/>
    <w:rsid w:val="00C60480"/>
    <w:rsid w:val="00C60B65"/>
    <w:rsid w:val="00C60EE3"/>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A10"/>
    <w:rsid w:val="00C7124B"/>
    <w:rsid w:val="00C72BBC"/>
    <w:rsid w:val="00C73147"/>
    <w:rsid w:val="00C7357D"/>
    <w:rsid w:val="00C73FF5"/>
    <w:rsid w:val="00C7441C"/>
    <w:rsid w:val="00C74882"/>
    <w:rsid w:val="00C749B9"/>
    <w:rsid w:val="00C74ABF"/>
    <w:rsid w:val="00C74C3E"/>
    <w:rsid w:val="00C74C98"/>
    <w:rsid w:val="00C75B33"/>
    <w:rsid w:val="00C75FB8"/>
    <w:rsid w:val="00C765E5"/>
    <w:rsid w:val="00C76D92"/>
    <w:rsid w:val="00C76FC1"/>
    <w:rsid w:val="00C772AA"/>
    <w:rsid w:val="00C77714"/>
    <w:rsid w:val="00C77E3C"/>
    <w:rsid w:val="00C77F1B"/>
    <w:rsid w:val="00C82966"/>
    <w:rsid w:val="00C82B65"/>
    <w:rsid w:val="00C83465"/>
    <w:rsid w:val="00C83C97"/>
    <w:rsid w:val="00C8460D"/>
    <w:rsid w:val="00C8489A"/>
    <w:rsid w:val="00C850C4"/>
    <w:rsid w:val="00C85476"/>
    <w:rsid w:val="00C862AA"/>
    <w:rsid w:val="00C8631D"/>
    <w:rsid w:val="00C86C76"/>
    <w:rsid w:val="00C870F6"/>
    <w:rsid w:val="00C87F97"/>
    <w:rsid w:val="00C900ED"/>
    <w:rsid w:val="00C90CF9"/>
    <w:rsid w:val="00C90D9F"/>
    <w:rsid w:val="00C90F56"/>
    <w:rsid w:val="00C91B23"/>
    <w:rsid w:val="00C91FAE"/>
    <w:rsid w:val="00C93140"/>
    <w:rsid w:val="00C93148"/>
    <w:rsid w:val="00C935A8"/>
    <w:rsid w:val="00C93980"/>
    <w:rsid w:val="00C93E46"/>
    <w:rsid w:val="00C943B4"/>
    <w:rsid w:val="00C95712"/>
    <w:rsid w:val="00C959D4"/>
    <w:rsid w:val="00C95A53"/>
    <w:rsid w:val="00C95FD5"/>
    <w:rsid w:val="00C967EA"/>
    <w:rsid w:val="00C9692C"/>
    <w:rsid w:val="00C97185"/>
    <w:rsid w:val="00C97288"/>
    <w:rsid w:val="00CA00B3"/>
    <w:rsid w:val="00CA0214"/>
    <w:rsid w:val="00CA02C6"/>
    <w:rsid w:val="00CA0B13"/>
    <w:rsid w:val="00CA123D"/>
    <w:rsid w:val="00CA132C"/>
    <w:rsid w:val="00CA1920"/>
    <w:rsid w:val="00CA1AC1"/>
    <w:rsid w:val="00CA1D0D"/>
    <w:rsid w:val="00CA1E73"/>
    <w:rsid w:val="00CA1F90"/>
    <w:rsid w:val="00CA2819"/>
    <w:rsid w:val="00CA2894"/>
    <w:rsid w:val="00CA3878"/>
    <w:rsid w:val="00CA3ADE"/>
    <w:rsid w:val="00CA4325"/>
    <w:rsid w:val="00CA44E0"/>
    <w:rsid w:val="00CA48C4"/>
    <w:rsid w:val="00CA4CFB"/>
    <w:rsid w:val="00CA5A52"/>
    <w:rsid w:val="00CA6531"/>
    <w:rsid w:val="00CA6B50"/>
    <w:rsid w:val="00CA6C92"/>
    <w:rsid w:val="00CA78C1"/>
    <w:rsid w:val="00CA79B3"/>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F6B"/>
    <w:rsid w:val="00CB4197"/>
    <w:rsid w:val="00CB45B9"/>
    <w:rsid w:val="00CB4926"/>
    <w:rsid w:val="00CB4D1A"/>
    <w:rsid w:val="00CB516A"/>
    <w:rsid w:val="00CB5963"/>
    <w:rsid w:val="00CB5B17"/>
    <w:rsid w:val="00CB629F"/>
    <w:rsid w:val="00CB68B2"/>
    <w:rsid w:val="00CB6A0D"/>
    <w:rsid w:val="00CB73F4"/>
    <w:rsid w:val="00CB776E"/>
    <w:rsid w:val="00CB797F"/>
    <w:rsid w:val="00CC015D"/>
    <w:rsid w:val="00CC041F"/>
    <w:rsid w:val="00CC0A92"/>
    <w:rsid w:val="00CC0ABF"/>
    <w:rsid w:val="00CC0C83"/>
    <w:rsid w:val="00CC1B46"/>
    <w:rsid w:val="00CC1F05"/>
    <w:rsid w:val="00CC2927"/>
    <w:rsid w:val="00CC2EDA"/>
    <w:rsid w:val="00CC301C"/>
    <w:rsid w:val="00CC3478"/>
    <w:rsid w:val="00CC37C1"/>
    <w:rsid w:val="00CC3D1D"/>
    <w:rsid w:val="00CC3F70"/>
    <w:rsid w:val="00CC405B"/>
    <w:rsid w:val="00CC4693"/>
    <w:rsid w:val="00CC5103"/>
    <w:rsid w:val="00CC617A"/>
    <w:rsid w:val="00CC61C1"/>
    <w:rsid w:val="00CC621A"/>
    <w:rsid w:val="00CC652F"/>
    <w:rsid w:val="00CC6AF2"/>
    <w:rsid w:val="00CC7800"/>
    <w:rsid w:val="00CD087F"/>
    <w:rsid w:val="00CD0BE9"/>
    <w:rsid w:val="00CD23D3"/>
    <w:rsid w:val="00CD3078"/>
    <w:rsid w:val="00CD369B"/>
    <w:rsid w:val="00CD3E8D"/>
    <w:rsid w:val="00CD3EC1"/>
    <w:rsid w:val="00CD414C"/>
    <w:rsid w:val="00CD4161"/>
    <w:rsid w:val="00CD4422"/>
    <w:rsid w:val="00CD4A47"/>
    <w:rsid w:val="00CD58A8"/>
    <w:rsid w:val="00CD6C95"/>
    <w:rsid w:val="00CD6DE1"/>
    <w:rsid w:val="00CD78AA"/>
    <w:rsid w:val="00CD7C42"/>
    <w:rsid w:val="00CD7E3B"/>
    <w:rsid w:val="00CE1212"/>
    <w:rsid w:val="00CE18FF"/>
    <w:rsid w:val="00CE1F31"/>
    <w:rsid w:val="00CE2063"/>
    <w:rsid w:val="00CE2161"/>
    <w:rsid w:val="00CE2D3A"/>
    <w:rsid w:val="00CE2F0F"/>
    <w:rsid w:val="00CE36F7"/>
    <w:rsid w:val="00CE442A"/>
    <w:rsid w:val="00CE44E3"/>
    <w:rsid w:val="00CE4710"/>
    <w:rsid w:val="00CE4BA4"/>
    <w:rsid w:val="00CE52BD"/>
    <w:rsid w:val="00CE5478"/>
    <w:rsid w:val="00CE68CB"/>
    <w:rsid w:val="00CE6D41"/>
    <w:rsid w:val="00CE75C8"/>
    <w:rsid w:val="00CE77C1"/>
    <w:rsid w:val="00CE7866"/>
    <w:rsid w:val="00CE7B3A"/>
    <w:rsid w:val="00CE7F3E"/>
    <w:rsid w:val="00CF00C1"/>
    <w:rsid w:val="00CF00FC"/>
    <w:rsid w:val="00CF01A1"/>
    <w:rsid w:val="00CF07B4"/>
    <w:rsid w:val="00CF0BDA"/>
    <w:rsid w:val="00CF1E4B"/>
    <w:rsid w:val="00CF1F5E"/>
    <w:rsid w:val="00CF2844"/>
    <w:rsid w:val="00CF2AED"/>
    <w:rsid w:val="00CF2B27"/>
    <w:rsid w:val="00CF2CB3"/>
    <w:rsid w:val="00CF30BA"/>
    <w:rsid w:val="00CF38B9"/>
    <w:rsid w:val="00CF41C6"/>
    <w:rsid w:val="00CF487A"/>
    <w:rsid w:val="00CF4C9D"/>
    <w:rsid w:val="00CF55CC"/>
    <w:rsid w:val="00CF5688"/>
    <w:rsid w:val="00CF5C04"/>
    <w:rsid w:val="00CF60B7"/>
    <w:rsid w:val="00CF6221"/>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F16"/>
    <w:rsid w:val="00D11D24"/>
    <w:rsid w:val="00D1242D"/>
    <w:rsid w:val="00D125DA"/>
    <w:rsid w:val="00D132BA"/>
    <w:rsid w:val="00D13335"/>
    <w:rsid w:val="00D13407"/>
    <w:rsid w:val="00D13521"/>
    <w:rsid w:val="00D14336"/>
    <w:rsid w:val="00D14355"/>
    <w:rsid w:val="00D147AC"/>
    <w:rsid w:val="00D14878"/>
    <w:rsid w:val="00D15455"/>
    <w:rsid w:val="00D154E6"/>
    <w:rsid w:val="00D166EA"/>
    <w:rsid w:val="00D167DD"/>
    <w:rsid w:val="00D1682E"/>
    <w:rsid w:val="00D17704"/>
    <w:rsid w:val="00D203EB"/>
    <w:rsid w:val="00D2087D"/>
    <w:rsid w:val="00D209E9"/>
    <w:rsid w:val="00D21DCF"/>
    <w:rsid w:val="00D21DDD"/>
    <w:rsid w:val="00D2210F"/>
    <w:rsid w:val="00D228D4"/>
    <w:rsid w:val="00D2314C"/>
    <w:rsid w:val="00D232AD"/>
    <w:rsid w:val="00D237C3"/>
    <w:rsid w:val="00D23A58"/>
    <w:rsid w:val="00D24166"/>
    <w:rsid w:val="00D24180"/>
    <w:rsid w:val="00D24836"/>
    <w:rsid w:val="00D2539E"/>
    <w:rsid w:val="00D25F22"/>
    <w:rsid w:val="00D26366"/>
    <w:rsid w:val="00D2644C"/>
    <w:rsid w:val="00D266F8"/>
    <w:rsid w:val="00D26AB5"/>
    <w:rsid w:val="00D27440"/>
    <w:rsid w:val="00D27542"/>
    <w:rsid w:val="00D276B5"/>
    <w:rsid w:val="00D30184"/>
    <w:rsid w:val="00D3029C"/>
    <w:rsid w:val="00D30743"/>
    <w:rsid w:val="00D308E2"/>
    <w:rsid w:val="00D314C7"/>
    <w:rsid w:val="00D31656"/>
    <w:rsid w:val="00D32560"/>
    <w:rsid w:val="00D325EB"/>
    <w:rsid w:val="00D33B67"/>
    <w:rsid w:val="00D34863"/>
    <w:rsid w:val="00D34A89"/>
    <w:rsid w:val="00D35579"/>
    <w:rsid w:val="00D35CD4"/>
    <w:rsid w:val="00D35CF6"/>
    <w:rsid w:val="00D364AD"/>
    <w:rsid w:val="00D368F8"/>
    <w:rsid w:val="00D37312"/>
    <w:rsid w:val="00D37D00"/>
    <w:rsid w:val="00D37D8A"/>
    <w:rsid w:val="00D41245"/>
    <w:rsid w:val="00D4132D"/>
    <w:rsid w:val="00D41497"/>
    <w:rsid w:val="00D41978"/>
    <w:rsid w:val="00D41B7C"/>
    <w:rsid w:val="00D4220C"/>
    <w:rsid w:val="00D4287E"/>
    <w:rsid w:val="00D42A39"/>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509"/>
    <w:rsid w:val="00D6078B"/>
    <w:rsid w:val="00D60C1A"/>
    <w:rsid w:val="00D614C5"/>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1B8B"/>
    <w:rsid w:val="00D71DF1"/>
    <w:rsid w:val="00D71ED7"/>
    <w:rsid w:val="00D7298B"/>
    <w:rsid w:val="00D72B06"/>
    <w:rsid w:val="00D72C37"/>
    <w:rsid w:val="00D734C2"/>
    <w:rsid w:val="00D73DA1"/>
    <w:rsid w:val="00D74E69"/>
    <w:rsid w:val="00D750D2"/>
    <w:rsid w:val="00D7533B"/>
    <w:rsid w:val="00D755B4"/>
    <w:rsid w:val="00D7570C"/>
    <w:rsid w:val="00D75771"/>
    <w:rsid w:val="00D7598A"/>
    <w:rsid w:val="00D75D73"/>
    <w:rsid w:val="00D762E4"/>
    <w:rsid w:val="00D76477"/>
    <w:rsid w:val="00D7648B"/>
    <w:rsid w:val="00D770BC"/>
    <w:rsid w:val="00D7768A"/>
    <w:rsid w:val="00D77720"/>
    <w:rsid w:val="00D779D2"/>
    <w:rsid w:val="00D81048"/>
    <w:rsid w:val="00D816E3"/>
    <w:rsid w:val="00D82486"/>
    <w:rsid w:val="00D835F1"/>
    <w:rsid w:val="00D83A6C"/>
    <w:rsid w:val="00D83F65"/>
    <w:rsid w:val="00D84343"/>
    <w:rsid w:val="00D84983"/>
    <w:rsid w:val="00D84E7F"/>
    <w:rsid w:val="00D85124"/>
    <w:rsid w:val="00D85E2D"/>
    <w:rsid w:val="00D86242"/>
    <w:rsid w:val="00D86B38"/>
    <w:rsid w:val="00D86C7E"/>
    <w:rsid w:val="00D873F5"/>
    <w:rsid w:val="00D87540"/>
    <w:rsid w:val="00D87C37"/>
    <w:rsid w:val="00D87CFB"/>
    <w:rsid w:val="00D87E00"/>
    <w:rsid w:val="00D90532"/>
    <w:rsid w:val="00D90E92"/>
    <w:rsid w:val="00D91374"/>
    <w:rsid w:val="00D91BF7"/>
    <w:rsid w:val="00D91F03"/>
    <w:rsid w:val="00D91F54"/>
    <w:rsid w:val="00D92140"/>
    <w:rsid w:val="00D92788"/>
    <w:rsid w:val="00D92D4F"/>
    <w:rsid w:val="00D946E9"/>
    <w:rsid w:val="00D947B5"/>
    <w:rsid w:val="00D94D42"/>
    <w:rsid w:val="00D94E6E"/>
    <w:rsid w:val="00D95985"/>
    <w:rsid w:val="00D959FD"/>
    <w:rsid w:val="00D96514"/>
    <w:rsid w:val="00D97527"/>
    <w:rsid w:val="00D97B35"/>
    <w:rsid w:val="00DA00CB"/>
    <w:rsid w:val="00DA0496"/>
    <w:rsid w:val="00DA05C8"/>
    <w:rsid w:val="00DA0658"/>
    <w:rsid w:val="00DA06AB"/>
    <w:rsid w:val="00DA0FBE"/>
    <w:rsid w:val="00DA1605"/>
    <w:rsid w:val="00DA2967"/>
    <w:rsid w:val="00DA29BB"/>
    <w:rsid w:val="00DA2B34"/>
    <w:rsid w:val="00DA3F43"/>
    <w:rsid w:val="00DA4E3A"/>
    <w:rsid w:val="00DA519B"/>
    <w:rsid w:val="00DA5B99"/>
    <w:rsid w:val="00DA5FCF"/>
    <w:rsid w:val="00DA6B93"/>
    <w:rsid w:val="00DA6BE6"/>
    <w:rsid w:val="00DA73B7"/>
    <w:rsid w:val="00DA742E"/>
    <w:rsid w:val="00DA7AA6"/>
    <w:rsid w:val="00DB04BF"/>
    <w:rsid w:val="00DB11FF"/>
    <w:rsid w:val="00DB1982"/>
    <w:rsid w:val="00DB1AA9"/>
    <w:rsid w:val="00DB4257"/>
    <w:rsid w:val="00DB4D11"/>
    <w:rsid w:val="00DB5925"/>
    <w:rsid w:val="00DB64C2"/>
    <w:rsid w:val="00DB675A"/>
    <w:rsid w:val="00DB6DE8"/>
    <w:rsid w:val="00DB798E"/>
    <w:rsid w:val="00DB7E0C"/>
    <w:rsid w:val="00DC02A5"/>
    <w:rsid w:val="00DC04BE"/>
    <w:rsid w:val="00DC0790"/>
    <w:rsid w:val="00DC090B"/>
    <w:rsid w:val="00DC1740"/>
    <w:rsid w:val="00DC1B17"/>
    <w:rsid w:val="00DC1CC3"/>
    <w:rsid w:val="00DC21BA"/>
    <w:rsid w:val="00DC2413"/>
    <w:rsid w:val="00DC2D09"/>
    <w:rsid w:val="00DC2EF7"/>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69B6"/>
    <w:rsid w:val="00DD6F40"/>
    <w:rsid w:val="00DD726A"/>
    <w:rsid w:val="00DD735A"/>
    <w:rsid w:val="00DD7B4E"/>
    <w:rsid w:val="00DE057C"/>
    <w:rsid w:val="00DE1712"/>
    <w:rsid w:val="00DE2077"/>
    <w:rsid w:val="00DE21CA"/>
    <w:rsid w:val="00DE2924"/>
    <w:rsid w:val="00DE2D48"/>
    <w:rsid w:val="00DE3080"/>
    <w:rsid w:val="00DE36BD"/>
    <w:rsid w:val="00DE394C"/>
    <w:rsid w:val="00DE3C03"/>
    <w:rsid w:val="00DE4438"/>
    <w:rsid w:val="00DE458C"/>
    <w:rsid w:val="00DE49FD"/>
    <w:rsid w:val="00DE5768"/>
    <w:rsid w:val="00DE58E1"/>
    <w:rsid w:val="00DE6474"/>
    <w:rsid w:val="00DE6926"/>
    <w:rsid w:val="00DE6AE7"/>
    <w:rsid w:val="00DE7022"/>
    <w:rsid w:val="00DE7A2F"/>
    <w:rsid w:val="00DE7DE7"/>
    <w:rsid w:val="00DF0189"/>
    <w:rsid w:val="00DF05E3"/>
    <w:rsid w:val="00DF0FC8"/>
    <w:rsid w:val="00DF1236"/>
    <w:rsid w:val="00DF1675"/>
    <w:rsid w:val="00DF1E3E"/>
    <w:rsid w:val="00DF29C8"/>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C00"/>
    <w:rsid w:val="00E00A18"/>
    <w:rsid w:val="00E012FD"/>
    <w:rsid w:val="00E017B0"/>
    <w:rsid w:val="00E01DB3"/>
    <w:rsid w:val="00E025CE"/>
    <w:rsid w:val="00E0337B"/>
    <w:rsid w:val="00E033A1"/>
    <w:rsid w:val="00E037A6"/>
    <w:rsid w:val="00E03A0C"/>
    <w:rsid w:val="00E04C3B"/>
    <w:rsid w:val="00E050C5"/>
    <w:rsid w:val="00E052C5"/>
    <w:rsid w:val="00E054CB"/>
    <w:rsid w:val="00E059EE"/>
    <w:rsid w:val="00E05BC3"/>
    <w:rsid w:val="00E068D7"/>
    <w:rsid w:val="00E07234"/>
    <w:rsid w:val="00E103AE"/>
    <w:rsid w:val="00E11207"/>
    <w:rsid w:val="00E12507"/>
    <w:rsid w:val="00E13562"/>
    <w:rsid w:val="00E1405E"/>
    <w:rsid w:val="00E14231"/>
    <w:rsid w:val="00E143EB"/>
    <w:rsid w:val="00E1457E"/>
    <w:rsid w:val="00E14F78"/>
    <w:rsid w:val="00E15783"/>
    <w:rsid w:val="00E1593B"/>
    <w:rsid w:val="00E162AF"/>
    <w:rsid w:val="00E16B2E"/>
    <w:rsid w:val="00E2097B"/>
    <w:rsid w:val="00E21AA8"/>
    <w:rsid w:val="00E225CB"/>
    <w:rsid w:val="00E22CBB"/>
    <w:rsid w:val="00E238DB"/>
    <w:rsid w:val="00E23D89"/>
    <w:rsid w:val="00E2415B"/>
    <w:rsid w:val="00E2439D"/>
    <w:rsid w:val="00E244A0"/>
    <w:rsid w:val="00E24793"/>
    <w:rsid w:val="00E24C61"/>
    <w:rsid w:val="00E25354"/>
    <w:rsid w:val="00E261A1"/>
    <w:rsid w:val="00E268E9"/>
    <w:rsid w:val="00E27F05"/>
    <w:rsid w:val="00E3066C"/>
    <w:rsid w:val="00E30A3D"/>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7AB8"/>
    <w:rsid w:val="00E37C20"/>
    <w:rsid w:val="00E40BD5"/>
    <w:rsid w:val="00E40CF9"/>
    <w:rsid w:val="00E4144F"/>
    <w:rsid w:val="00E417FA"/>
    <w:rsid w:val="00E41CB0"/>
    <w:rsid w:val="00E41CFC"/>
    <w:rsid w:val="00E41E10"/>
    <w:rsid w:val="00E4230F"/>
    <w:rsid w:val="00E424FB"/>
    <w:rsid w:val="00E425C2"/>
    <w:rsid w:val="00E42F76"/>
    <w:rsid w:val="00E4359B"/>
    <w:rsid w:val="00E43621"/>
    <w:rsid w:val="00E444A8"/>
    <w:rsid w:val="00E45615"/>
    <w:rsid w:val="00E456F1"/>
    <w:rsid w:val="00E45BBE"/>
    <w:rsid w:val="00E45D5B"/>
    <w:rsid w:val="00E469A2"/>
    <w:rsid w:val="00E46C9D"/>
    <w:rsid w:val="00E46DEC"/>
    <w:rsid w:val="00E471DC"/>
    <w:rsid w:val="00E47BF2"/>
    <w:rsid w:val="00E47F2C"/>
    <w:rsid w:val="00E51112"/>
    <w:rsid w:val="00E514D5"/>
    <w:rsid w:val="00E520C6"/>
    <w:rsid w:val="00E5297A"/>
    <w:rsid w:val="00E52B0D"/>
    <w:rsid w:val="00E53103"/>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75C"/>
    <w:rsid w:val="00E60863"/>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669"/>
    <w:rsid w:val="00E71B6D"/>
    <w:rsid w:val="00E71C9A"/>
    <w:rsid w:val="00E72376"/>
    <w:rsid w:val="00E72ACC"/>
    <w:rsid w:val="00E72D9B"/>
    <w:rsid w:val="00E73069"/>
    <w:rsid w:val="00E73A59"/>
    <w:rsid w:val="00E741D0"/>
    <w:rsid w:val="00E745D4"/>
    <w:rsid w:val="00E74605"/>
    <w:rsid w:val="00E749E6"/>
    <w:rsid w:val="00E74A53"/>
    <w:rsid w:val="00E74AE2"/>
    <w:rsid w:val="00E75B10"/>
    <w:rsid w:val="00E75E5E"/>
    <w:rsid w:val="00E760BD"/>
    <w:rsid w:val="00E762AF"/>
    <w:rsid w:val="00E768F7"/>
    <w:rsid w:val="00E76C5C"/>
    <w:rsid w:val="00E771F4"/>
    <w:rsid w:val="00E77A67"/>
    <w:rsid w:val="00E8056B"/>
    <w:rsid w:val="00E80799"/>
    <w:rsid w:val="00E81265"/>
    <w:rsid w:val="00E81AE3"/>
    <w:rsid w:val="00E81E99"/>
    <w:rsid w:val="00E82327"/>
    <w:rsid w:val="00E82625"/>
    <w:rsid w:val="00E82FBE"/>
    <w:rsid w:val="00E833B7"/>
    <w:rsid w:val="00E83A26"/>
    <w:rsid w:val="00E83D7E"/>
    <w:rsid w:val="00E85058"/>
    <w:rsid w:val="00E854FB"/>
    <w:rsid w:val="00E856A5"/>
    <w:rsid w:val="00E858C0"/>
    <w:rsid w:val="00E85CFF"/>
    <w:rsid w:val="00E85D5E"/>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A5"/>
    <w:rsid w:val="00E93B98"/>
    <w:rsid w:val="00E942F8"/>
    <w:rsid w:val="00E9452C"/>
    <w:rsid w:val="00E94CBA"/>
    <w:rsid w:val="00E95182"/>
    <w:rsid w:val="00E9523F"/>
    <w:rsid w:val="00E9534B"/>
    <w:rsid w:val="00E95701"/>
    <w:rsid w:val="00E959E6"/>
    <w:rsid w:val="00E96008"/>
    <w:rsid w:val="00E96358"/>
    <w:rsid w:val="00E96C24"/>
    <w:rsid w:val="00E97022"/>
    <w:rsid w:val="00E9703C"/>
    <w:rsid w:val="00EA0AFB"/>
    <w:rsid w:val="00EA0C4A"/>
    <w:rsid w:val="00EA123A"/>
    <w:rsid w:val="00EA159D"/>
    <w:rsid w:val="00EA1A1B"/>
    <w:rsid w:val="00EA1D60"/>
    <w:rsid w:val="00EA24BB"/>
    <w:rsid w:val="00EA280D"/>
    <w:rsid w:val="00EA2910"/>
    <w:rsid w:val="00EA2B5F"/>
    <w:rsid w:val="00EA2B7F"/>
    <w:rsid w:val="00EA2B93"/>
    <w:rsid w:val="00EA2C64"/>
    <w:rsid w:val="00EA3762"/>
    <w:rsid w:val="00EA45F3"/>
    <w:rsid w:val="00EA5015"/>
    <w:rsid w:val="00EA5816"/>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EDE"/>
    <w:rsid w:val="00EB6143"/>
    <w:rsid w:val="00EB6C11"/>
    <w:rsid w:val="00EB714D"/>
    <w:rsid w:val="00EB7B80"/>
    <w:rsid w:val="00EB7CF1"/>
    <w:rsid w:val="00EB7DFD"/>
    <w:rsid w:val="00EC0172"/>
    <w:rsid w:val="00EC037A"/>
    <w:rsid w:val="00EC03DF"/>
    <w:rsid w:val="00EC0425"/>
    <w:rsid w:val="00EC0486"/>
    <w:rsid w:val="00EC0AA0"/>
    <w:rsid w:val="00EC0D7F"/>
    <w:rsid w:val="00EC0D8E"/>
    <w:rsid w:val="00EC14F9"/>
    <w:rsid w:val="00EC14FC"/>
    <w:rsid w:val="00EC1F86"/>
    <w:rsid w:val="00EC2EF2"/>
    <w:rsid w:val="00EC33C0"/>
    <w:rsid w:val="00EC51D3"/>
    <w:rsid w:val="00EC5C94"/>
    <w:rsid w:val="00EC5E9C"/>
    <w:rsid w:val="00EC6847"/>
    <w:rsid w:val="00EC6E3C"/>
    <w:rsid w:val="00EC6F36"/>
    <w:rsid w:val="00ED0333"/>
    <w:rsid w:val="00ED046D"/>
    <w:rsid w:val="00ED0550"/>
    <w:rsid w:val="00ED0787"/>
    <w:rsid w:val="00ED0C11"/>
    <w:rsid w:val="00ED0D47"/>
    <w:rsid w:val="00ED0E95"/>
    <w:rsid w:val="00ED11B8"/>
    <w:rsid w:val="00ED1291"/>
    <w:rsid w:val="00ED1894"/>
    <w:rsid w:val="00ED2021"/>
    <w:rsid w:val="00ED2161"/>
    <w:rsid w:val="00ED277E"/>
    <w:rsid w:val="00ED2B28"/>
    <w:rsid w:val="00ED2C7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F71"/>
    <w:rsid w:val="00EE1A79"/>
    <w:rsid w:val="00EE1EE6"/>
    <w:rsid w:val="00EE3031"/>
    <w:rsid w:val="00EE32E7"/>
    <w:rsid w:val="00EE4B4B"/>
    <w:rsid w:val="00EE4D21"/>
    <w:rsid w:val="00EE4D7C"/>
    <w:rsid w:val="00EE5865"/>
    <w:rsid w:val="00EE5C13"/>
    <w:rsid w:val="00EE630C"/>
    <w:rsid w:val="00EE6B9C"/>
    <w:rsid w:val="00EE6D2C"/>
    <w:rsid w:val="00EE6F31"/>
    <w:rsid w:val="00EE73F0"/>
    <w:rsid w:val="00EE7F0F"/>
    <w:rsid w:val="00EF03DD"/>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BF0"/>
    <w:rsid w:val="00EF6D46"/>
    <w:rsid w:val="00EF6E53"/>
    <w:rsid w:val="00EF6EB0"/>
    <w:rsid w:val="00EF70BB"/>
    <w:rsid w:val="00EF7131"/>
    <w:rsid w:val="00EF7F43"/>
    <w:rsid w:val="00F00346"/>
    <w:rsid w:val="00F00B08"/>
    <w:rsid w:val="00F00B24"/>
    <w:rsid w:val="00F0247F"/>
    <w:rsid w:val="00F0285C"/>
    <w:rsid w:val="00F028D1"/>
    <w:rsid w:val="00F02A16"/>
    <w:rsid w:val="00F02ACF"/>
    <w:rsid w:val="00F030A2"/>
    <w:rsid w:val="00F036D5"/>
    <w:rsid w:val="00F047E3"/>
    <w:rsid w:val="00F04879"/>
    <w:rsid w:val="00F04AC4"/>
    <w:rsid w:val="00F05626"/>
    <w:rsid w:val="00F057A6"/>
    <w:rsid w:val="00F05903"/>
    <w:rsid w:val="00F05EB5"/>
    <w:rsid w:val="00F0636C"/>
    <w:rsid w:val="00F07693"/>
    <w:rsid w:val="00F104E7"/>
    <w:rsid w:val="00F1053E"/>
    <w:rsid w:val="00F109EB"/>
    <w:rsid w:val="00F10F25"/>
    <w:rsid w:val="00F1112F"/>
    <w:rsid w:val="00F11320"/>
    <w:rsid w:val="00F113DC"/>
    <w:rsid w:val="00F1213F"/>
    <w:rsid w:val="00F1237D"/>
    <w:rsid w:val="00F12418"/>
    <w:rsid w:val="00F124E2"/>
    <w:rsid w:val="00F1250C"/>
    <w:rsid w:val="00F12713"/>
    <w:rsid w:val="00F128CF"/>
    <w:rsid w:val="00F128F0"/>
    <w:rsid w:val="00F12AEA"/>
    <w:rsid w:val="00F12F14"/>
    <w:rsid w:val="00F13123"/>
    <w:rsid w:val="00F13345"/>
    <w:rsid w:val="00F13359"/>
    <w:rsid w:val="00F14B10"/>
    <w:rsid w:val="00F15016"/>
    <w:rsid w:val="00F1512A"/>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AC8"/>
    <w:rsid w:val="00F43BF9"/>
    <w:rsid w:val="00F43C1D"/>
    <w:rsid w:val="00F44573"/>
    <w:rsid w:val="00F4458E"/>
    <w:rsid w:val="00F447B5"/>
    <w:rsid w:val="00F45087"/>
    <w:rsid w:val="00F45116"/>
    <w:rsid w:val="00F46B49"/>
    <w:rsid w:val="00F47691"/>
    <w:rsid w:val="00F50C8F"/>
    <w:rsid w:val="00F51ABB"/>
    <w:rsid w:val="00F51C51"/>
    <w:rsid w:val="00F51FF6"/>
    <w:rsid w:val="00F52E82"/>
    <w:rsid w:val="00F533B4"/>
    <w:rsid w:val="00F534D5"/>
    <w:rsid w:val="00F5359A"/>
    <w:rsid w:val="00F5391A"/>
    <w:rsid w:val="00F539AA"/>
    <w:rsid w:val="00F53C83"/>
    <w:rsid w:val="00F53FDC"/>
    <w:rsid w:val="00F54569"/>
    <w:rsid w:val="00F54658"/>
    <w:rsid w:val="00F54856"/>
    <w:rsid w:val="00F5535D"/>
    <w:rsid w:val="00F55520"/>
    <w:rsid w:val="00F556E7"/>
    <w:rsid w:val="00F55714"/>
    <w:rsid w:val="00F55AB7"/>
    <w:rsid w:val="00F55FB4"/>
    <w:rsid w:val="00F56810"/>
    <w:rsid w:val="00F57312"/>
    <w:rsid w:val="00F577A0"/>
    <w:rsid w:val="00F600B0"/>
    <w:rsid w:val="00F60264"/>
    <w:rsid w:val="00F60321"/>
    <w:rsid w:val="00F60E91"/>
    <w:rsid w:val="00F61C1D"/>
    <w:rsid w:val="00F62210"/>
    <w:rsid w:val="00F62230"/>
    <w:rsid w:val="00F62F1E"/>
    <w:rsid w:val="00F634E8"/>
    <w:rsid w:val="00F63706"/>
    <w:rsid w:val="00F63D84"/>
    <w:rsid w:val="00F63DAC"/>
    <w:rsid w:val="00F6431F"/>
    <w:rsid w:val="00F6469A"/>
    <w:rsid w:val="00F64E5F"/>
    <w:rsid w:val="00F650FE"/>
    <w:rsid w:val="00F65623"/>
    <w:rsid w:val="00F6564E"/>
    <w:rsid w:val="00F6582A"/>
    <w:rsid w:val="00F65F9E"/>
    <w:rsid w:val="00F66DC5"/>
    <w:rsid w:val="00F67B0F"/>
    <w:rsid w:val="00F70213"/>
    <w:rsid w:val="00F706F6"/>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C5C"/>
    <w:rsid w:val="00F82DC2"/>
    <w:rsid w:val="00F8303E"/>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29A3"/>
    <w:rsid w:val="00F93DDD"/>
    <w:rsid w:val="00F941CB"/>
    <w:rsid w:val="00F947AC"/>
    <w:rsid w:val="00F94822"/>
    <w:rsid w:val="00F94BDD"/>
    <w:rsid w:val="00F94D42"/>
    <w:rsid w:val="00F94F4B"/>
    <w:rsid w:val="00F951F3"/>
    <w:rsid w:val="00F957F7"/>
    <w:rsid w:val="00F95A6B"/>
    <w:rsid w:val="00F95E37"/>
    <w:rsid w:val="00F95FE8"/>
    <w:rsid w:val="00F96424"/>
    <w:rsid w:val="00F96B67"/>
    <w:rsid w:val="00F9710D"/>
    <w:rsid w:val="00F97B27"/>
    <w:rsid w:val="00FA0051"/>
    <w:rsid w:val="00FA0BB6"/>
    <w:rsid w:val="00FA1AE0"/>
    <w:rsid w:val="00FA1F0F"/>
    <w:rsid w:val="00FA2448"/>
    <w:rsid w:val="00FA32C2"/>
    <w:rsid w:val="00FA391E"/>
    <w:rsid w:val="00FA3D28"/>
    <w:rsid w:val="00FA4223"/>
    <w:rsid w:val="00FA467D"/>
    <w:rsid w:val="00FA4B8D"/>
    <w:rsid w:val="00FA59A6"/>
    <w:rsid w:val="00FA5C48"/>
    <w:rsid w:val="00FA5CBC"/>
    <w:rsid w:val="00FA6F44"/>
    <w:rsid w:val="00FA7057"/>
    <w:rsid w:val="00FA770E"/>
    <w:rsid w:val="00FA7AC2"/>
    <w:rsid w:val="00FA7FB0"/>
    <w:rsid w:val="00FB006B"/>
    <w:rsid w:val="00FB0344"/>
    <w:rsid w:val="00FB03AE"/>
    <w:rsid w:val="00FB067E"/>
    <w:rsid w:val="00FB081B"/>
    <w:rsid w:val="00FB1A87"/>
    <w:rsid w:val="00FB225C"/>
    <w:rsid w:val="00FB26CA"/>
    <w:rsid w:val="00FB2A7E"/>
    <w:rsid w:val="00FB306E"/>
    <w:rsid w:val="00FB31A7"/>
    <w:rsid w:val="00FB346B"/>
    <w:rsid w:val="00FB358D"/>
    <w:rsid w:val="00FB44A0"/>
    <w:rsid w:val="00FB6486"/>
    <w:rsid w:val="00FB6B4A"/>
    <w:rsid w:val="00FB6D75"/>
    <w:rsid w:val="00FB6DF8"/>
    <w:rsid w:val="00FB6E0A"/>
    <w:rsid w:val="00FB735C"/>
    <w:rsid w:val="00FB7959"/>
    <w:rsid w:val="00FC0109"/>
    <w:rsid w:val="00FC1C77"/>
    <w:rsid w:val="00FC2B58"/>
    <w:rsid w:val="00FC2C0F"/>
    <w:rsid w:val="00FC2EF1"/>
    <w:rsid w:val="00FC3979"/>
    <w:rsid w:val="00FC41D5"/>
    <w:rsid w:val="00FC451A"/>
    <w:rsid w:val="00FC45EA"/>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B00"/>
    <w:rsid w:val="00FE11CB"/>
    <w:rsid w:val="00FE1809"/>
    <w:rsid w:val="00FE1818"/>
    <w:rsid w:val="00FE1B06"/>
    <w:rsid w:val="00FE2363"/>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3B"/>
    <w:rsid w:val="00FF2E3A"/>
    <w:rsid w:val="00FF380E"/>
    <w:rsid w:val="00FF3A71"/>
    <w:rsid w:val="00FF4092"/>
    <w:rsid w:val="00FF43EF"/>
    <w:rsid w:val="00FF43FD"/>
    <w:rsid w:val="00FF4616"/>
    <w:rsid w:val="00FF49D7"/>
    <w:rsid w:val="00FF4AC6"/>
    <w:rsid w:val="00FF5848"/>
    <w:rsid w:val="00FF5E67"/>
    <w:rsid w:val="00FF619C"/>
    <w:rsid w:val="00FF62BD"/>
    <w:rsid w:val="00FF66A0"/>
    <w:rsid w:val="00FF6AF4"/>
    <w:rsid w:val="00FF6B56"/>
    <w:rsid w:val="00FF71BC"/>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FC70C"/>
  <w15:docId w15:val="{4A29ACB4-158B-41F1-9797-F594A0CF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95EBD3C-1EB6-40B6-AA03-810A4A07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767</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907</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3</cp:revision>
  <cp:lastPrinted>2019-08-28T09:38:00Z</cp:lastPrinted>
  <dcterms:created xsi:type="dcterms:W3CDTF">2019-11-14T09:56:00Z</dcterms:created>
  <dcterms:modified xsi:type="dcterms:W3CDTF">2019-11-14T09:59:00Z</dcterms:modified>
</cp:coreProperties>
</file>