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EC7" w:rsidRPr="00B43A47" w:rsidRDefault="00601EC7" w:rsidP="00601EC7">
      <w:pPr>
        <w:pStyle w:val="af0"/>
        <w:pBdr>
          <w:top w:val="single" w:sz="4" w:space="1" w:color="auto"/>
          <w:left w:val="single" w:sz="4" w:space="0" w:color="auto"/>
          <w:bottom w:val="single" w:sz="4" w:space="1" w:color="auto"/>
          <w:right w:val="single" w:sz="4" w:space="8" w:color="auto"/>
        </w:pBdr>
        <w:shd w:val="clear" w:color="auto" w:fill="E0E0E0"/>
        <w:rPr>
          <w:rFonts w:asciiTheme="minorHAnsi" w:hAnsiTheme="minorHAnsi" w:cs="Calibri"/>
          <w:sz w:val="22"/>
        </w:rPr>
      </w:pPr>
      <w:bookmarkStart w:id="0" w:name="_Toc16150501"/>
      <w:bookmarkStart w:id="1" w:name="_Toc17704681"/>
      <w:bookmarkStart w:id="2" w:name="_Toc172445051"/>
      <w:bookmarkStart w:id="3" w:name="_Toc277578982"/>
      <w:bookmarkStart w:id="4" w:name="_Toc307221368"/>
      <w:bookmarkStart w:id="5" w:name="_Toc409441301"/>
      <w:bookmarkStart w:id="6" w:name="_Toc409517684"/>
      <w:bookmarkStart w:id="7" w:name="_Toc429551415"/>
      <w:r w:rsidRPr="004F68F3">
        <w:rPr>
          <w:rFonts w:asciiTheme="minorHAnsi" w:hAnsiTheme="minorHAnsi" w:cs="Calibri"/>
          <w:sz w:val="22"/>
        </w:rPr>
        <w:t>ΥΠΟΔΕΙΓΜΑ 5.1: ΠΡΑΞΗ ΑΝΑΛΗΨΗΣ ΥΠΗΡΕΣΙΑΣ ΓΙΑ ΤΗΝ ΠΡΩΤΟΒΑΘΜΙΑ ΕΚΠΑΙΔΕΥΣΗ</w:t>
      </w:r>
      <w:bookmarkEnd w:id="0"/>
      <w:bookmarkEnd w:id="1"/>
    </w:p>
    <w:p w:rsidR="00601EC7" w:rsidRDefault="00601EC7" w:rsidP="00601EC7">
      <w:pPr>
        <w:jc w:val="both"/>
        <w:rPr>
          <w:rFonts w:asciiTheme="minorHAnsi" w:hAnsiTheme="minorHAnsi"/>
          <w:b/>
          <w:sz w:val="22"/>
          <w:szCs w:val="22"/>
        </w:rPr>
      </w:pPr>
    </w:p>
    <w:p w:rsidR="00601EC7" w:rsidRDefault="00601EC7" w:rsidP="00601EC7">
      <w:pPr>
        <w:tabs>
          <w:tab w:val="left" w:pos="4710"/>
        </w:tabs>
        <w:jc w:val="center"/>
        <w:rPr>
          <w:rFonts w:asciiTheme="minorHAnsi" w:hAnsiTheme="minorHAnsi"/>
          <w:b/>
          <w:spacing w:val="40"/>
          <w:sz w:val="28"/>
          <w:szCs w:val="28"/>
        </w:rPr>
      </w:pPr>
    </w:p>
    <w:p w:rsidR="00601EC7" w:rsidRPr="00673876" w:rsidRDefault="00601EC7" w:rsidP="00601EC7">
      <w:pPr>
        <w:tabs>
          <w:tab w:val="left" w:pos="4710"/>
        </w:tabs>
        <w:jc w:val="center"/>
        <w:rPr>
          <w:rFonts w:asciiTheme="minorHAnsi" w:hAnsiTheme="minorHAnsi"/>
          <w:b/>
          <w:spacing w:val="40"/>
          <w:sz w:val="22"/>
          <w:szCs w:val="22"/>
        </w:rPr>
      </w:pPr>
      <w:r w:rsidRPr="00673876">
        <w:rPr>
          <w:rFonts w:asciiTheme="minorHAnsi" w:hAnsiTheme="minorHAnsi"/>
          <w:b/>
          <w:spacing w:val="40"/>
          <w:sz w:val="22"/>
          <w:szCs w:val="22"/>
        </w:rPr>
        <w:t>ΠΡΑΞΗ ΑΝΑΛΗΨΗΣ ΥΠΗΡΕΣΙΑΣ</w:t>
      </w:r>
    </w:p>
    <w:p w:rsidR="00601EC7" w:rsidRPr="00673876" w:rsidRDefault="00601EC7" w:rsidP="00601EC7">
      <w:pPr>
        <w:tabs>
          <w:tab w:val="left" w:pos="4710"/>
        </w:tabs>
        <w:jc w:val="center"/>
        <w:rPr>
          <w:rFonts w:asciiTheme="minorHAnsi" w:hAnsiTheme="minorHAnsi"/>
          <w:b/>
          <w:sz w:val="22"/>
          <w:szCs w:val="22"/>
        </w:rPr>
      </w:pPr>
    </w:p>
    <w:p w:rsidR="00601EC7" w:rsidRPr="00673876" w:rsidRDefault="00601EC7" w:rsidP="00601EC7">
      <w:pPr>
        <w:tabs>
          <w:tab w:val="left" w:pos="4710"/>
        </w:tabs>
        <w:jc w:val="right"/>
        <w:rPr>
          <w:rFonts w:asciiTheme="minorHAnsi" w:hAnsiTheme="minorHAnsi"/>
          <w:b/>
          <w:sz w:val="22"/>
          <w:szCs w:val="22"/>
        </w:rPr>
      </w:pPr>
    </w:p>
    <w:p w:rsidR="00601EC7" w:rsidRPr="00673876" w:rsidRDefault="00601EC7" w:rsidP="00601EC7">
      <w:pPr>
        <w:tabs>
          <w:tab w:val="left" w:pos="4710"/>
        </w:tabs>
        <w:jc w:val="right"/>
        <w:rPr>
          <w:rFonts w:asciiTheme="minorHAnsi" w:hAnsiTheme="minorHAnsi"/>
          <w:b/>
          <w:sz w:val="22"/>
          <w:szCs w:val="22"/>
        </w:rPr>
      </w:pPr>
    </w:p>
    <w:p w:rsidR="00601EC7" w:rsidRPr="00673876" w:rsidRDefault="00601EC7" w:rsidP="00601EC7">
      <w:pPr>
        <w:tabs>
          <w:tab w:val="left" w:pos="4710"/>
        </w:tabs>
        <w:jc w:val="right"/>
        <w:rPr>
          <w:rFonts w:asciiTheme="minorHAnsi" w:hAnsiTheme="minorHAnsi"/>
          <w:b/>
          <w:sz w:val="22"/>
          <w:szCs w:val="22"/>
        </w:rPr>
      </w:pPr>
      <w:proofErr w:type="spellStart"/>
      <w:r w:rsidRPr="00673876">
        <w:rPr>
          <w:rFonts w:asciiTheme="minorHAnsi" w:hAnsiTheme="minorHAnsi"/>
          <w:b/>
          <w:sz w:val="22"/>
          <w:szCs w:val="22"/>
        </w:rPr>
        <w:t>Ημερ</w:t>
      </w:r>
      <w:proofErr w:type="spellEnd"/>
      <w:r w:rsidRPr="00673876">
        <w:rPr>
          <w:rFonts w:asciiTheme="minorHAnsi" w:hAnsiTheme="minorHAnsi"/>
          <w:b/>
          <w:sz w:val="22"/>
          <w:szCs w:val="22"/>
        </w:rPr>
        <w:t>. ……/……./20…</w:t>
      </w:r>
    </w:p>
    <w:p w:rsidR="00601EC7" w:rsidRPr="00673876" w:rsidRDefault="00601EC7" w:rsidP="00601EC7">
      <w:pPr>
        <w:tabs>
          <w:tab w:val="left" w:pos="4710"/>
        </w:tabs>
        <w:jc w:val="right"/>
        <w:rPr>
          <w:rFonts w:asciiTheme="minorHAnsi" w:hAnsiTheme="minorHAnsi"/>
          <w:b/>
          <w:sz w:val="22"/>
          <w:szCs w:val="22"/>
        </w:rPr>
      </w:pPr>
      <w:r w:rsidRPr="00673876">
        <w:rPr>
          <w:rFonts w:asciiTheme="minorHAnsi" w:hAnsiTheme="minorHAnsi"/>
          <w:b/>
          <w:sz w:val="22"/>
          <w:szCs w:val="22"/>
        </w:rPr>
        <w:t xml:space="preserve">Αρ. </w:t>
      </w:r>
      <w:proofErr w:type="spellStart"/>
      <w:r w:rsidRPr="00673876">
        <w:rPr>
          <w:rFonts w:asciiTheme="minorHAnsi" w:hAnsiTheme="minorHAnsi"/>
          <w:b/>
          <w:sz w:val="22"/>
          <w:szCs w:val="22"/>
        </w:rPr>
        <w:t>Πρωτ</w:t>
      </w:r>
      <w:proofErr w:type="spellEnd"/>
      <w:r w:rsidRPr="00673876">
        <w:rPr>
          <w:rFonts w:asciiTheme="minorHAnsi" w:hAnsiTheme="minorHAnsi"/>
          <w:b/>
          <w:sz w:val="22"/>
          <w:szCs w:val="22"/>
        </w:rPr>
        <w:t>. ………..…..</w:t>
      </w:r>
    </w:p>
    <w:tbl>
      <w:tblPr>
        <w:tblW w:w="5000" w:type="pct"/>
        <w:tblLook w:val="0000" w:firstRow="0" w:lastRow="0" w:firstColumn="0" w:lastColumn="0" w:noHBand="0" w:noVBand="0"/>
      </w:tblPr>
      <w:tblGrid>
        <w:gridCol w:w="4559"/>
        <w:gridCol w:w="5364"/>
      </w:tblGrid>
      <w:tr w:rsidR="00601EC7" w:rsidRPr="00673876" w:rsidTr="00FA32C2">
        <w:trPr>
          <w:trHeight w:val="9783"/>
        </w:trPr>
        <w:tc>
          <w:tcPr>
            <w:tcW w:w="2297" w:type="pct"/>
          </w:tcPr>
          <w:p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Του/</w:t>
            </w:r>
            <w:r w:rsidRPr="00673876">
              <w:rPr>
                <w:rFonts w:asciiTheme="minorHAnsi" w:hAnsiTheme="minorHAnsi"/>
                <w:sz w:val="22"/>
                <w:szCs w:val="22"/>
                <w:lang w:val="en-US"/>
              </w:rPr>
              <w:t>T</w:t>
            </w:r>
            <w:r w:rsidRPr="00673876">
              <w:rPr>
                <w:rFonts w:asciiTheme="minorHAnsi" w:hAnsiTheme="minorHAnsi"/>
                <w:sz w:val="22"/>
                <w:szCs w:val="22"/>
              </w:rPr>
              <w:t>ης:   ………………………………………. …………….………………………….……………………</w:t>
            </w:r>
          </w:p>
          <w:p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 xml:space="preserve">Μονίμου/αναπληρωτή </w:t>
            </w:r>
            <w:proofErr w:type="spellStart"/>
            <w:r w:rsidRPr="00673876">
              <w:rPr>
                <w:rFonts w:asciiTheme="minorHAnsi" w:hAnsiTheme="minorHAnsi"/>
                <w:sz w:val="22"/>
                <w:szCs w:val="22"/>
              </w:rPr>
              <w:t>Εκπ</w:t>
            </w:r>
            <w:proofErr w:type="spellEnd"/>
            <w:r w:rsidRPr="00673876">
              <w:rPr>
                <w:rFonts w:asciiTheme="minorHAnsi" w:hAnsiTheme="minorHAnsi"/>
                <w:sz w:val="22"/>
                <w:szCs w:val="22"/>
              </w:rPr>
              <w:t>/</w:t>
            </w:r>
            <w:proofErr w:type="spellStart"/>
            <w:r w:rsidRPr="00673876">
              <w:rPr>
                <w:rFonts w:asciiTheme="minorHAnsi" w:hAnsiTheme="minorHAnsi"/>
                <w:sz w:val="22"/>
                <w:szCs w:val="22"/>
              </w:rPr>
              <w:t>κού</w:t>
            </w:r>
            <w:proofErr w:type="spellEnd"/>
            <w:r w:rsidRPr="00673876">
              <w:rPr>
                <w:rFonts w:asciiTheme="minorHAnsi" w:hAnsiTheme="minorHAnsi"/>
                <w:sz w:val="22"/>
                <w:szCs w:val="22"/>
              </w:rPr>
              <w:t>/ΕΕΠ/ΕΒΠ κλάδου   ….… - …….……………</w:t>
            </w:r>
          </w:p>
          <w:p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κατοίκου:………………………….</w:t>
            </w:r>
          </w:p>
          <w:p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οδός:………………….…………..</w:t>
            </w:r>
          </w:p>
          <w:p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Τ.Κ:………………….……..……..</w:t>
            </w:r>
          </w:p>
          <w:p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Α.Δ.Τ : ……………………………</w:t>
            </w:r>
          </w:p>
          <w:p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Τηλέφωνο: ………………………</w:t>
            </w:r>
          </w:p>
          <w:p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Κινητό: ……………………………</w:t>
            </w:r>
          </w:p>
          <w:p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lang w:val="en-US"/>
              </w:rPr>
              <w:t>Email</w:t>
            </w:r>
            <w:r w:rsidRPr="00673876">
              <w:rPr>
                <w:rFonts w:asciiTheme="minorHAnsi" w:hAnsiTheme="minorHAnsi"/>
                <w:sz w:val="22"/>
                <w:szCs w:val="22"/>
              </w:rPr>
              <w:t>: ……………………………………..</w:t>
            </w:r>
          </w:p>
          <w:p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 xml:space="preserve">Α.Μ: ………………………….….. </w:t>
            </w:r>
            <w:r w:rsidRPr="00673876">
              <w:rPr>
                <w:rFonts w:asciiTheme="minorHAnsi" w:hAnsiTheme="minorHAnsi"/>
                <w:i/>
                <w:sz w:val="22"/>
                <w:szCs w:val="22"/>
              </w:rPr>
              <w:t>(μόνο για τους μόνιμους)</w:t>
            </w:r>
          </w:p>
          <w:p w:rsidR="004B0586" w:rsidRDefault="004B0586" w:rsidP="00FA32C2">
            <w:pPr>
              <w:spacing w:after="120" w:line="276" w:lineRule="auto"/>
              <w:rPr>
                <w:rFonts w:asciiTheme="minorHAnsi" w:hAnsiTheme="minorHAnsi"/>
                <w:sz w:val="22"/>
                <w:szCs w:val="22"/>
              </w:rPr>
            </w:pPr>
          </w:p>
          <w:p w:rsidR="004B0586" w:rsidRDefault="004B0586" w:rsidP="00FA32C2">
            <w:pPr>
              <w:spacing w:after="120" w:line="276" w:lineRule="auto"/>
              <w:rPr>
                <w:rFonts w:asciiTheme="minorHAnsi" w:hAnsiTheme="minorHAnsi"/>
                <w:sz w:val="22"/>
                <w:szCs w:val="22"/>
              </w:rPr>
            </w:pPr>
          </w:p>
          <w:p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Πράξη τοποθέτησης – διάθεσης: …………………………….... (ΑΔΑ: ………..)</w:t>
            </w:r>
          </w:p>
          <w:p w:rsidR="00601EC7" w:rsidRPr="00673876" w:rsidRDefault="00601EC7" w:rsidP="00FA32C2">
            <w:pPr>
              <w:spacing w:after="120" w:line="276" w:lineRule="auto"/>
              <w:rPr>
                <w:rFonts w:asciiTheme="minorHAnsi" w:hAnsiTheme="minorHAnsi"/>
                <w:sz w:val="22"/>
                <w:szCs w:val="22"/>
              </w:rPr>
            </w:pPr>
          </w:p>
        </w:tc>
        <w:tc>
          <w:tcPr>
            <w:tcW w:w="2703" w:type="pct"/>
          </w:tcPr>
          <w:p w:rsidR="00601EC7" w:rsidRPr="00673876" w:rsidRDefault="00601EC7" w:rsidP="00FA32C2">
            <w:pPr>
              <w:tabs>
                <w:tab w:val="left" w:pos="2085"/>
              </w:tabs>
              <w:spacing w:line="360" w:lineRule="auto"/>
              <w:rPr>
                <w:rFonts w:asciiTheme="minorHAnsi" w:hAnsiTheme="minorHAnsi"/>
                <w:b/>
                <w:sz w:val="22"/>
                <w:szCs w:val="22"/>
              </w:rPr>
            </w:pPr>
            <w:r w:rsidRPr="00673876">
              <w:rPr>
                <w:rFonts w:asciiTheme="minorHAnsi" w:hAnsiTheme="minorHAnsi"/>
                <w:b/>
                <w:sz w:val="22"/>
                <w:szCs w:val="22"/>
              </w:rPr>
              <w:t>ΠΡΟΣ:</w:t>
            </w:r>
          </w:p>
          <w:p w:rsidR="00601EC7" w:rsidRPr="00673876" w:rsidRDefault="00272E21" w:rsidP="00FA32C2">
            <w:pPr>
              <w:tabs>
                <w:tab w:val="left" w:pos="2085"/>
              </w:tabs>
              <w:spacing w:line="360" w:lineRule="auto"/>
              <w:ind w:left="423"/>
              <w:rPr>
                <w:rFonts w:asciiTheme="minorHAnsi" w:hAnsiTheme="minorHAnsi"/>
                <w:sz w:val="22"/>
                <w:szCs w:val="22"/>
              </w:rPr>
            </w:pPr>
            <w:r>
              <w:rPr>
                <w:rFonts w:asciiTheme="minorHAnsi" w:hAnsiTheme="minorHAnsi"/>
                <w:sz w:val="22"/>
                <w:szCs w:val="22"/>
              </w:rPr>
              <w:t xml:space="preserve">Το …. </w:t>
            </w:r>
            <w:r w:rsidR="00601EC7" w:rsidRPr="00673876">
              <w:rPr>
                <w:rFonts w:asciiTheme="minorHAnsi" w:hAnsiTheme="minorHAnsi"/>
                <w:sz w:val="22"/>
                <w:szCs w:val="22"/>
              </w:rPr>
              <w:t xml:space="preserve"> </w:t>
            </w:r>
            <w:r w:rsidR="00601EC7">
              <w:rPr>
                <w:rFonts w:asciiTheme="minorHAnsi" w:hAnsiTheme="minorHAnsi"/>
                <w:sz w:val="22"/>
                <w:szCs w:val="22"/>
              </w:rPr>
              <w:t>Νηπιαγωγείο</w:t>
            </w:r>
            <w:r w:rsidR="00315C8D">
              <w:rPr>
                <w:rFonts w:asciiTheme="minorHAnsi" w:hAnsiTheme="minorHAnsi"/>
                <w:sz w:val="22"/>
                <w:szCs w:val="22"/>
              </w:rPr>
              <w:t>/ΔΗΜΟΤΙΚΟ ΣΧΟΛΕΙΟ</w:t>
            </w:r>
            <w:r>
              <w:rPr>
                <w:rFonts w:asciiTheme="minorHAnsi" w:hAnsiTheme="minorHAnsi"/>
                <w:sz w:val="22"/>
                <w:szCs w:val="22"/>
              </w:rPr>
              <w:t xml:space="preserve"> </w:t>
            </w:r>
            <w:r w:rsidR="00601EC7" w:rsidRPr="00673876">
              <w:rPr>
                <w:rFonts w:asciiTheme="minorHAnsi" w:hAnsiTheme="minorHAnsi"/>
                <w:sz w:val="22"/>
                <w:szCs w:val="22"/>
              </w:rPr>
              <w:t>………………………………</w:t>
            </w:r>
          </w:p>
          <w:p w:rsidR="00601EC7" w:rsidRPr="00673876" w:rsidRDefault="00601EC7" w:rsidP="00FA32C2">
            <w:pPr>
              <w:spacing w:line="480" w:lineRule="auto"/>
              <w:ind w:left="423"/>
              <w:rPr>
                <w:rFonts w:asciiTheme="minorHAnsi" w:hAnsiTheme="minorHAnsi"/>
                <w:sz w:val="22"/>
                <w:szCs w:val="22"/>
              </w:rPr>
            </w:pPr>
            <w:r w:rsidRPr="00673876">
              <w:rPr>
                <w:rFonts w:asciiTheme="minorHAnsi" w:hAnsiTheme="minorHAnsi"/>
                <w:sz w:val="22"/>
                <w:szCs w:val="22"/>
              </w:rPr>
              <w:t>Αναφέρω ότι σήμερα …………………..…</w:t>
            </w:r>
          </w:p>
          <w:p w:rsidR="00601EC7" w:rsidRPr="00673876" w:rsidRDefault="00601EC7" w:rsidP="00FA32C2">
            <w:pPr>
              <w:spacing w:line="480" w:lineRule="auto"/>
              <w:ind w:left="423"/>
              <w:rPr>
                <w:rFonts w:asciiTheme="minorHAnsi" w:hAnsiTheme="minorHAnsi"/>
                <w:sz w:val="22"/>
                <w:szCs w:val="22"/>
              </w:rPr>
            </w:pPr>
            <w:r w:rsidRPr="00673876">
              <w:rPr>
                <w:rFonts w:asciiTheme="minorHAnsi" w:hAnsiTheme="minorHAnsi"/>
                <w:sz w:val="22"/>
                <w:szCs w:val="22"/>
              </w:rPr>
              <w:t>……..…/….…./ 20…..  παρουσιάστηκα και ανέλαβα υπηρεσία στο   ………Νηπιαγωγείο</w:t>
            </w:r>
            <w:r w:rsidR="00315C8D">
              <w:rPr>
                <w:rFonts w:asciiTheme="minorHAnsi" w:hAnsiTheme="minorHAnsi"/>
                <w:sz w:val="22"/>
                <w:szCs w:val="22"/>
              </w:rPr>
              <w:t>/Δημοτικό</w:t>
            </w:r>
          </w:p>
          <w:p w:rsidR="00601EC7" w:rsidRPr="00673876" w:rsidRDefault="00601EC7" w:rsidP="00FA32C2">
            <w:pPr>
              <w:spacing w:line="360" w:lineRule="auto"/>
              <w:rPr>
                <w:rFonts w:asciiTheme="minorHAnsi" w:hAnsiTheme="minorHAnsi"/>
                <w:sz w:val="22"/>
                <w:szCs w:val="22"/>
              </w:rPr>
            </w:pPr>
          </w:p>
          <w:p w:rsidR="00601EC7" w:rsidRPr="00673876" w:rsidRDefault="00601EC7" w:rsidP="00FA32C2">
            <w:pPr>
              <w:spacing w:line="360" w:lineRule="auto"/>
              <w:ind w:firstLine="1415"/>
              <w:rPr>
                <w:rFonts w:asciiTheme="minorHAnsi" w:hAnsiTheme="minorHAnsi"/>
                <w:sz w:val="22"/>
                <w:szCs w:val="22"/>
              </w:rPr>
            </w:pPr>
            <w:r w:rsidRPr="00673876">
              <w:rPr>
                <w:rFonts w:asciiTheme="minorHAnsi" w:hAnsiTheme="minorHAnsi"/>
                <w:sz w:val="22"/>
                <w:szCs w:val="22"/>
              </w:rPr>
              <w:t xml:space="preserve">……… </w:t>
            </w:r>
            <w:proofErr w:type="spellStart"/>
            <w:r w:rsidRPr="00673876">
              <w:rPr>
                <w:rFonts w:asciiTheme="minorHAnsi" w:hAnsiTheme="minorHAnsi"/>
                <w:sz w:val="22"/>
                <w:szCs w:val="22"/>
              </w:rPr>
              <w:t>Εκπ</w:t>
            </w:r>
            <w:proofErr w:type="spellEnd"/>
            <w:r w:rsidRPr="00673876">
              <w:rPr>
                <w:rFonts w:asciiTheme="minorHAnsi" w:hAnsiTheme="minorHAnsi"/>
                <w:sz w:val="22"/>
                <w:szCs w:val="22"/>
              </w:rPr>
              <w:t>/</w:t>
            </w:r>
            <w:proofErr w:type="spellStart"/>
            <w:r w:rsidRPr="00673876">
              <w:rPr>
                <w:rFonts w:asciiTheme="minorHAnsi" w:hAnsiTheme="minorHAnsi"/>
                <w:sz w:val="22"/>
                <w:szCs w:val="22"/>
              </w:rPr>
              <w:t>κός</w:t>
            </w:r>
            <w:proofErr w:type="spellEnd"/>
            <w:r w:rsidRPr="00673876">
              <w:rPr>
                <w:rFonts w:asciiTheme="minorHAnsi" w:hAnsiTheme="minorHAnsi"/>
                <w:sz w:val="22"/>
                <w:szCs w:val="22"/>
              </w:rPr>
              <w:t>/ΕΕΠ/ΕΒΠ</w:t>
            </w:r>
          </w:p>
          <w:p w:rsidR="00601EC7" w:rsidRPr="00673876" w:rsidRDefault="00601EC7" w:rsidP="00FA32C2">
            <w:pPr>
              <w:spacing w:line="360" w:lineRule="auto"/>
              <w:ind w:firstLine="2502"/>
              <w:rPr>
                <w:rFonts w:asciiTheme="minorHAnsi" w:hAnsiTheme="minorHAnsi"/>
                <w:sz w:val="22"/>
                <w:szCs w:val="22"/>
              </w:rPr>
            </w:pPr>
          </w:p>
          <w:p w:rsidR="00601EC7" w:rsidRPr="00673876" w:rsidRDefault="00601EC7" w:rsidP="00FA32C2">
            <w:pPr>
              <w:spacing w:line="360" w:lineRule="auto"/>
              <w:ind w:firstLine="2502"/>
              <w:rPr>
                <w:rFonts w:asciiTheme="minorHAnsi" w:hAnsiTheme="minorHAnsi"/>
                <w:sz w:val="22"/>
                <w:szCs w:val="22"/>
              </w:rPr>
            </w:pPr>
          </w:p>
          <w:p w:rsidR="00601EC7" w:rsidRPr="00673876" w:rsidRDefault="00601EC7" w:rsidP="00FA32C2">
            <w:pPr>
              <w:spacing w:line="360" w:lineRule="auto"/>
              <w:ind w:firstLine="1840"/>
              <w:rPr>
                <w:rFonts w:asciiTheme="minorHAnsi" w:hAnsiTheme="minorHAnsi"/>
                <w:i/>
                <w:sz w:val="22"/>
                <w:szCs w:val="22"/>
              </w:rPr>
            </w:pPr>
            <w:r w:rsidRPr="00673876">
              <w:rPr>
                <w:rFonts w:asciiTheme="minorHAnsi" w:hAnsiTheme="minorHAnsi"/>
                <w:i/>
                <w:sz w:val="22"/>
                <w:szCs w:val="22"/>
              </w:rPr>
              <w:t>(Υπογραφή)</w:t>
            </w:r>
          </w:p>
          <w:p w:rsidR="00601EC7" w:rsidRPr="00673876" w:rsidRDefault="00601EC7" w:rsidP="00FA32C2">
            <w:pPr>
              <w:spacing w:line="360" w:lineRule="auto"/>
              <w:rPr>
                <w:rFonts w:asciiTheme="minorHAnsi" w:hAnsiTheme="minorHAnsi"/>
                <w:sz w:val="22"/>
                <w:szCs w:val="22"/>
              </w:rPr>
            </w:pPr>
          </w:p>
          <w:p w:rsidR="00601EC7" w:rsidRPr="00673876" w:rsidRDefault="00601EC7" w:rsidP="00FA32C2">
            <w:pPr>
              <w:spacing w:line="360" w:lineRule="auto"/>
              <w:ind w:firstLine="1872"/>
              <w:rPr>
                <w:rFonts w:asciiTheme="minorHAnsi" w:hAnsiTheme="minorHAnsi"/>
                <w:b/>
                <w:sz w:val="22"/>
                <w:szCs w:val="22"/>
                <w:u w:val="single"/>
              </w:rPr>
            </w:pPr>
            <w:r w:rsidRPr="00673876">
              <w:rPr>
                <w:rFonts w:asciiTheme="minorHAnsi" w:hAnsiTheme="minorHAnsi"/>
                <w:b/>
                <w:sz w:val="22"/>
                <w:szCs w:val="22"/>
                <w:u w:val="single"/>
              </w:rPr>
              <w:t>ΒΕΒΑΙΩΣΗ</w:t>
            </w:r>
          </w:p>
          <w:p w:rsidR="00601EC7" w:rsidRPr="00673876" w:rsidRDefault="00601EC7" w:rsidP="00FA32C2">
            <w:pPr>
              <w:spacing w:line="480" w:lineRule="auto"/>
              <w:rPr>
                <w:rFonts w:asciiTheme="minorHAnsi" w:hAnsiTheme="minorHAnsi"/>
                <w:sz w:val="22"/>
                <w:szCs w:val="22"/>
              </w:rPr>
            </w:pPr>
            <w:r w:rsidRPr="00673876">
              <w:rPr>
                <w:rFonts w:asciiTheme="minorHAnsi" w:hAnsiTheme="minorHAnsi"/>
                <w:sz w:val="22"/>
                <w:szCs w:val="22"/>
              </w:rPr>
              <w:t xml:space="preserve">Βεβαιώνεται η ημερομηνία ανάληψης υπηρεσίας και το γνήσιο της υπογραφής τ…………………… …………………………………………………………      </w:t>
            </w:r>
          </w:p>
          <w:p w:rsidR="00601EC7" w:rsidRPr="00673876" w:rsidRDefault="00601EC7" w:rsidP="00FA32C2">
            <w:pPr>
              <w:spacing w:line="360" w:lineRule="auto"/>
              <w:rPr>
                <w:rFonts w:asciiTheme="minorHAnsi" w:hAnsiTheme="minorHAnsi"/>
                <w:sz w:val="22"/>
                <w:szCs w:val="22"/>
              </w:rPr>
            </w:pPr>
            <w:r w:rsidRPr="00673876">
              <w:rPr>
                <w:rFonts w:asciiTheme="minorHAnsi" w:hAnsiTheme="minorHAnsi"/>
                <w:sz w:val="22"/>
                <w:szCs w:val="22"/>
              </w:rPr>
              <w:t xml:space="preserve">………….……..,  ……   ….../….../ 20..  </w:t>
            </w:r>
          </w:p>
          <w:p w:rsidR="00601EC7" w:rsidRPr="00673876" w:rsidRDefault="00272E21" w:rsidP="00FA32C2">
            <w:pPr>
              <w:spacing w:line="360" w:lineRule="auto"/>
              <w:jc w:val="center"/>
              <w:rPr>
                <w:rFonts w:asciiTheme="minorHAnsi" w:hAnsiTheme="minorHAnsi"/>
                <w:sz w:val="22"/>
                <w:szCs w:val="22"/>
              </w:rPr>
            </w:pPr>
            <w:r>
              <w:rPr>
                <w:rFonts w:asciiTheme="minorHAnsi" w:hAnsiTheme="minorHAnsi"/>
                <w:sz w:val="22"/>
                <w:szCs w:val="22"/>
              </w:rPr>
              <w:t xml:space="preserve">Ο </w:t>
            </w:r>
            <w:r w:rsidR="00601EC7" w:rsidRPr="00673876">
              <w:rPr>
                <w:rFonts w:asciiTheme="minorHAnsi" w:hAnsiTheme="minorHAnsi"/>
                <w:sz w:val="22"/>
                <w:szCs w:val="22"/>
              </w:rPr>
              <w:t>Προϊστάμενος Νηπιαγωγείου</w:t>
            </w:r>
            <w:r w:rsidR="00315C8D">
              <w:rPr>
                <w:rFonts w:asciiTheme="minorHAnsi" w:hAnsiTheme="minorHAnsi"/>
                <w:sz w:val="22"/>
                <w:szCs w:val="22"/>
              </w:rPr>
              <w:t>/ Ο Δ/</w:t>
            </w:r>
            <w:proofErr w:type="spellStart"/>
            <w:r w:rsidR="00315C8D">
              <w:rPr>
                <w:rFonts w:asciiTheme="minorHAnsi" w:hAnsiTheme="minorHAnsi"/>
                <w:sz w:val="22"/>
                <w:szCs w:val="22"/>
              </w:rPr>
              <w:t>ντης</w:t>
            </w:r>
            <w:proofErr w:type="spellEnd"/>
            <w:r w:rsidR="00315C8D">
              <w:rPr>
                <w:rFonts w:asciiTheme="minorHAnsi" w:hAnsiTheme="minorHAnsi"/>
                <w:sz w:val="22"/>
                <w:szCs w:val="22"/>
              </w:rPr>
              <w:t>/-</w:t>
            </w:r>
            <w:proofErr w:type="spellStart"/>
            <w:r w:rsidR="00315C8D">
              <w:rPr>
                <w:rFonts w:asciiTheme="minorHAnsi" w:hAnsiTheme="minorHAnsi"/>
                <w:sz w:val="22"/>
                <w:szCs w:val="22"/>
              </w:rPr>
              <w:t>ντρια</w:t>
            </w:r>
            <w:proofErr w:type="spellEnd"/>
            <w:r w:rsidR="00315C8D">
              <w:rPr>
                <w:rFonts w:asciiTheme="minorHAnsi" w:hAnsiTheme="minorHAnsi"/>
                <w:sz w:val="22"/>
                <w:szCs w:val="22"/>
              </w:rPr>
              <w:t xml:space="preserve"> του Δημοτικού</w:t>
            </w:r>
          </w:p>
        </w:tc>
      </w:tr>
      <w:bookmarkEnd w:id="2"/>
      <w:bookmarkEnd w:id="3"/>
      <w:bookmarkEnd w:id="4"/>
      <w:bookmarkEnd w:id="5"/>
      <w:bookmarkEnd w:id="6"/>
      <w:bookmarkEnd w:id="7"/>
    </w:tbl>
    <w:p w:rsidR="00601EC7" w:rsidRDefault="00601EC7" w:rsidP="00601EC7">
      <w:pPr>
        <w:jc w:val="both"/>
        <w:rPr>
          <w:rFonts w:asciiTheme="minorHAnsi" w:hAnsiTheme="minorHAnsi"/>
          <w:b/>
          <w:sz w:val="22"/>
          <w:szCs w:val="22"/>
        </w:rPr>
      </w:pPr>
    </w:p>
    <w:sectPr w:rsidR="00601EC7" w:rsidSect="00FA32C2">
      <w:headerReference w:type="even" r:id="rId8"/>
      <w:headerReference w:type="default" r:id="rId9"/>
      <w:footerReference w:type="even" r:id="rId10"/>
      <w:footerReference w:type="default" r:id="rId11"/>
      <w:headerReference w:type="first" r:id="rId12"/>
      <w:footerReference w:type="first" r:id="rId13"/>
      <w:pgSz w:w="11906" w:h="16838" w:code="9"/>
      <w:pgMar w:top="993" w:right="849" w:bottom="1702" w:left="1134" w:header="720" w:footer="29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B9B" w:rsidRDefault="00023B9B">
      <w:r>
        <w:separator/>
      </w:r>
    </w:p>
  </w:endnote>
  <w:endnote w:type="continuationSeparator" w:id="0">
    <w:p w:rsidR="00023B9B" w:rsidRDefault="00023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4F0" w:rsidRDefault="00BD74F0" w:rsidP="007342F8">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BD74F0" w:rsidRDefault="00BD74F0" w:rsidP="007342F8">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0A" w:rsidRDefault="0050700A">
    <w:pPr>
      <w:pStyle w:val="a5"/>
    </w:pPr>
    <w:bookmarkStart w:id="8" w:name="_GoBack"/>
    <w:r>
      <w:rPr>
        <w:rFonts w:ascii="Calibri" w:hAnsi="Calibri"/>
        <w:bCs/>
        <w:noProof/>
      </w:rPr>
      <w:drawing>
        <wp:inline distT="0" distB="0" distL="0" distR="0" wp14:anchorId="530BFB22" wp14:editId="0DAE204B">
          <wp:extent cx="5274310" cy="668655"/>
          <wp:effectExtent l="0" t="0" r="2540" b="0"/>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 2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4310" cy="668655"/>
                  </a:xfrm>
                  <a:prstGeom prst="rect">
                    <a:avLst/>
                  </a:prstGeom>
                </pic:spPr>
              </pic:pic>
            </a:graphicData>
          </a:graphic>
        </wp:inline>
      </w:drawing>
    </w:r>
    <w:bookmarkEnd w:id="8"/>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0A" w:rsidRDefault="0050700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B9B" w:rsidRDefault="00023B9B">
      <w:r>
        <w:separator/>
      </w:r>
    </w:p>
  </w:footnote>
  <w:footnote w:type="continuationSeparator" w:id="0">
    <w:p w:rsidR="00023B9B" w:rsidRDefault="00023B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0A" w:rsidRDefault="0050700A">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0A" w:rsidRDefault="0050700A">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0A" w:rsidRDefault="0050700A">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15:restartNumberingAfterBreak="0">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15:restartNumberingAfterBreak="0">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15:restartNumberingAfterBreak="0">
    <w:nsid w:val="06593732"/>
    <w:multiLevelType w:val="hybridMultilevel"/>
    <w:tmpl w:val="45E248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07FC02C2"/>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15:restartNumberingAfterBreak="0">
    <w:nsid w:val="0BAE3A85"/>
    <w:multiLevelType w:val="hybridMultilevel"/>
    <w:tmpl w:val="82904CBC"/>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9" w15:restartNumberingAfterBreak="0">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15:restartNumberingAfterBreak="0">
    <w:nsid w:val="175432AC"/>
    <w:multiLevelType w:val="hybridMultilevel"/>
    <w:tmpl w:val="0A222828"/>
    <w:lvl w:ilvl="0" w:tplc="F7984D22">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7B76A6C"/>
    <w:multiLevelType w:val="multilevel"/>
    <w:tmpl w:val="37FE6C92"/>
    <w:lvl w:ilvl="0">
      <w:start w:val="2"/>
      <w:numFmt w:val="decimal"/>
      <w:lvlText w:val="%1"/>
      <w:lvlJc w:val="left"/>
      <w:pPr>
        <w:tabs>
          <w:tab w:val="num" w:pos="495"/>
        </w:tabs>
        <w:ind w:left="495" w:hanging="495"/>
      </w:pPr>
      <w:rPr>
        <w:rFonts w:hint="default"/>
      </w:rPr>
    </w:lvl>
    <w:lvl w:ilvl="1">
      <w:start w:val="1"/>
      <w:numFmt w:val="decimal"/>
      <w:lvlText w:val="%2."/>
      <w:lvlJc w:val="left"/>
      <w:pPr>
        <w:tabs>
          <w:tab w:val="num" w:pos="675"/>
        </w:tabs>
        <w:ind w:left="675" w:hanging="495"/>
      </w:pPr>
      <w:rPr>
        <w:rFonts w:asciiTheme="minorHAnsi" w:eastAsia="Times New Roman" w:hAnsiTheme="minorHAns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12" w15:restartNumberingAfterBreak="0">
    <w:nsid w:val="1A020278"/>
    <w:multiLevelType w:val="hybridMultilevel"/>
    <w:tmpl w:val="4F944330"/>
    <w:lvl w:ilvl="0" w:tplc="AC5CB864">
      <w:start w:val="1"/>
      <w:numFmt w:val="decimal"/>
      <w:lvlText w:val="%1."/>
      <w:lvlJc w:val="left"/>
      <w:pPr>
        <w:ind w:left="1795" w:hanging="360"/>
      </w:pPr>
      <w:rPr>
        <w:rFonts w:hint="default"/>
      </w:rPr>
    </w:lvl>
    <w:lvl w:ilvl="1" w:tplc="04080019" w:tentative="1">
      <w:start w:val="1"/>
      <w:numFmt w:val="lowerLetter"/>
      <w:lvlText w:val="%2."/>
      <w:lvlJc w:val="left"/>
      <w:pPr>
        <w:ind w:left="2515" w:hanging="360"/>
      </w:pPr>
    </w:lvl>
    <w:lvl w:ilvl="2" w:tplc="0408001B" w:tentative="1">
      <w:start w:val="1"/>
      <w:numFmt w:val="lowerRoman"/>
      <w:lvlText w:val="%3."/>
      <w:lvlJc w:val="right"/>
      <w:pPr>
        <w:ind w:left="3235" w:hanging="180"/>
      </w:pPr>
    </w:lvl>
    <w:lvl w:ilvl="3" w:tplc="0408000F" w:tentative="1">
      <w:start w:val="1"/>
      <w:numFmt w:val="decimal"/>
      <w:lvlText w:val="%4."/>
      <w:lvlJc w:val="left"/>
      <w:pPr>
        <w:ind w:left="3955" w:hanging="360"/>
      </w:pPr>
    </w:lvl>
    <w:lvl w:ilvl="4" w:tplc="04080019" w:tentative="1">
      <w:start w:val="1"/>
      <w:numFmt w:val="lowerLetter"/>
      <w:lvlText w:val="%5."/>
      <w:lvlJc w:val="left"/>
      <w:pPr>
        <w:ind w:left="4675" w:hanging="360"/>
      </w:pPr>
    </w:lvl>
    <w:lvl w:ilvl="5" w:tplc="0408001B" w:tentative="1">
      <w:start w:val="1"/>
      <w:numFmt w:val="lowerRoman"/>
      <w:lvlText w:val="%6."/>
      <w:lvlJc w:val="right"/>
      <w:pPr>
        <w:ind w:left="5395" w:hanging="180"/>
      </w:pPr>
    </w:lvl>
    <w:lvl w:ilvl="6" w:tplc="0408000F" w:tentative="1">
      <w:start w:val="1"/>
      <w:numFmt w:val="decimal"/>
      <w:lvlText w:val="%7."/>
      <w:lvlJc w:val="left"/>
      <w:pPr>
        <w:ind w:left="6115" w:hanging="360"/>
      </w:pPr>
    </w:lvl>
    <w:lvl w:ilvl="7" w:tplc="04080019" w:tentative="1">
      <w:start w:val="1"/>
      <w:numFmt w:val="lowerLetter"/>
      <w:lvlText w:val="%8."/>
      <w:lvlJc w:val="left"/>
      <w:pPr>
        <w:ind w:left="6835" w:hanging="360"/>
      </w:pPr>
    </w:lvl>
    <w:lvl w:ilvl="8" w:tplc="0408001B" w:tentative="1">
      <w:start w:val="1"/>
      <w:numFmt w:val="lowerRoman"/>
      <w:lvlText w:val="%9."/>
      <w:lvlJc w:val="right"/>
      <w:pPr>
        <w:ind w:left="7555" w:hanging="180"/>
      </w:pPr>
    </w:lvl>
  </w:abstractNum>
  <w:abstractNum w:abstractNumId="13" w15:restartNumberingAfterBreak="0">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20DD74D4"/>
    <w:multiLevelType w:val="hybridMultilevel"/>
    <w:tmpl w:val="8A823C66"/>
    <w:lvl w:ilvl="0" w:tplc="0408000F">
      <w:start w:val="1"/>
      <w:numFmt w:val="decimal"/>
      <w:lvlText w:val="%1."/>
      <w:lvlJc w:val="left"/>
      <w:pPr>
        <w:ind w:left="6456"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5" w15:restartNumberingAfterBreak="0">
    <w:nsid w:val="216D02E1"/>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16" w15:restartNumberingAfterBreak="0">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7" w15:restartNumberingAfterBreak="0">
    <w:nsid w:val="25E87286"/>
    <w:multiLevelType w:val="hybridMultilevel"/>
    <w:tmpl w:val="645C97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6926565"/>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15:restartNumberingAfterBreak="0">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15:restartNumberingAfterBreak="0">
    <w:nsid w:val="2934757B"/>
    <w:multiLevelType w:val="multilevel"/>
    <w:tmpl w:val="70A85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2" w15:restartNumberingAfterBreak="0">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3" w15:restartNumberingAfterBreak="0">
    <w:nsid w:val="31400FDF"/>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31BE12B4"/>
    <w:multiLevelType w:val="hybridMultilevel"/>
    <w:tmpl w:val="C27EE080"/>
    <w:lvl w:ilvl="0" w:tplc="04080001">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25" w15:restartNumberingAfterBreak="0">
    <w:nsid w:val="33C25B2B"/>
    <w:multiLevelType w:val="hybridMultilevel"/>
    <w:tmpl w:val="88C448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35140B80"/>
    <w:multiLevelType w:val="hybridMultilevel"/>
    <w:tmpl w:val="D88E7A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37091A3F"/>
    <w:multiLevelType w:val="hybridMultilevel"/>
    <w:tmpl w:val="50C02C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37B42FCC"/>
    <w:multiLevelType w:val="hybridMultilevel"/>
    <w:tmpl w:val="F3A82110"/>
    <w:lvl w:ilvl="0" w:tplc="04080001">
      <w:start w:val="1"/>
      <w:numFmt w:val="decimal"/>
      <w:lvlText w:val="%1."/>
      <w:lvlJc w:val="left"/>
      <w:pPr>
        <w:tabs>
          <w:tab w:val="num" w:pos="360"/>
        </w:tabs>
        <w:ind w:left="360" w:hanging="360"/>
      </w:pPr>
    </w:lvl>
    <w:lvl w:ilvl="1" w:tplc="04080003" w:tentative="1">
      <w:start w:val="1"/>
      <w:numFmt w:val="lowerLetter"/>
      <w:lvlText w:val="%2."/>
      <w:lvlJc w:val="left"/>
      <w:pPr>
        <w:tabs>
          <w:tab w:val="num" w:pos="1080"/>
        </w:tabs>
        <w:ind w:left="1080" w:hanging="360"/>
      </w:pPr>
    </w:lvl>
    <w:lvl w:ilvl="2" w:tplc="04080005" w:tentative="1">
      <w:start w:val="1"/>
      <w:numFmt w:val="lowerRoman"/>
      <w:lvlText w:val="%3."/>
      <w:lvlJc w:val="right"/>
      <w:pPr>
        <w:tabs>
          <w:tab w:val="num" w:pos="1800"/>
        </w:tabs>
        <w:ind w:left="1800" w:hanging="180"/>
      </w:pPr>
    </w:lvl>
    <w:lvl w:ilvl="3" w:tplc="04080001" w:tentative="1">
      <w:start w:val="1"/>
      <w:numFmt w:val="decimal"/>
      <w:lvlText w:val="%4."/>
      <w:lvlJc w:val="left"/>
      <w:pPr>
        <w:tabs>
          <w:tab w:val="num" w:pos="2520"/>
        </w:tabs>
        <w:ind w:left="2520" w:hanging="360"/>
      </w:pPr>
    </w:lvl>
    <w:lvl w:ilvl="4" w:tplc="04080003" w:tentative="1">
      <w:start w:val="1"/>
      <w:numFmt w:val="lowerLetter"/>
      <w:lvlText w:val="%5."/>
      <w:lvlJc w:val="left"/>
      <w:pPr>
        <w:tabs>
          <w:tab w:val="num" w:pos="3240"/>
        </w:tabs>
        <w:ind w:left="3240" w:hanging="360"/>
      </w:pPr>
    </w:lvl>
    <w:lvl w:ilvl="5" w:tplc="04080005" w:tentative="1">
      <w:start w:val="1"/>
      <w:numFmt w:val="lowerRoman"/>
      <w:lvlText w:val="%6."/>
      <w:lvlJc w:val="right"/>
      <w:pPr>
        <w:tabs>
          <w:tab w:val="num" w:pos="3960"/>
        </w:tabs>
        <w:ind w:left="3960" w:hanging="180"/>
      </w:pPr>
    </w:lvl>
    <w:lvl w:ilvl="6" w:tplc="04080001" w:tentative="1">
      <w:start w:val="1"/>
      <w:numFmt w:val="decimal"/>
      <w:lvlText w:val="%7."/>
      <w:lvlJc w:val="left"/>
      <w:pPr>
        <w:tabs>
          <w:tab w:val="num" w:pos="4680"/>
        </w:tabs>
        <w:ind w:left="4680" w:hanging="360"/>
      </w:pPr>
    </w:lvl>
    <w:lvl w:ilvl="7" w:tplc="04080003" w:tentative="1">
      <w:start w:val="1"/>
      <w:numFmt w:val="lowerLetter"/>
      <w:lvlText w:val="%8."/>
      <w:lvlJc w:val="left"/>
      <w:pPr>
        <w:tabs>
          <w:tab w:val="num" w:pos="5400"/>
        </w:tabs>
        <w:ind w:left="5400" w:hanging="360"/>
      </w:pPr>
    </w:lvl>
    <w:lvl w:ilvl="8" w:tplc="04080005" w:tentative="1">
      <w:start w:val="1"/>
      <w:numFmt w:val="lowerRoman"/>
      <w:lvlText w:val="%9."/>
      <w:lvlJc w:val="right"/>
      <w:pPr>
        <w:tabs>
          <w:tab w:val="num" w:pos="6120"/>
        </w:tabs>
        <w:ind w:left="6120" w:hanging="180"/>
      </w:pPr>
    </w:lvl>
  </w:abstractNum>
  <w:abstractNum w:abstractNumId="29" w15:restartNumberingAfterBreak="0">
    <w:nsid w:val="38C06504"/>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3A895747"/>
    <w:multiLevelType w:val="multilevel"/>
    <w:tmpl w:val="0D8E6D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32" w15:restartNumberingAfterBreak="0">
    <w:nsid w:val="3B224676"/>
    <w:multiLevelType w:val="hybridMultilevel"/>
    <w:tmpl w:val="9D74181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3" w15:restartNumberingAfterBreak="0">
    <w:nsid w:val="3E1623E5"/>
    <w:multiLevelType w:val="hybridMultilevel"/>
    <w:tmpl w:val="F72266CC"/>
    <w:lvl w:ilvl="0" w:tplc="04080001">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FC34AC3"/>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468B0F5C"/>
    <w:multiLevelType w:val="multilevel"/>
    <w:tmpl w:val="37FE6C92"/>
    <w:lvl w:ilvl="0">
      <w:start w:val="2"/>
      <w:numFmt w:val="decimal"/>
      <w:lvlText w:val="%1"/>
      <w:lvlJc w:val="left"/>
      <w:pPr>
        <w:tabs>
          <w:tab w:val="num" w:pos="495"/>
        </w:tabs>
        <w:ind w:left="495" w:hanging="495"/>
      </w:pPr>
      <w:rPr>
        <w:rFonts w:hint="default"/>
      </w:rPr>
    </w:lvl>
    <w:lvl w:ilvl="1">
      <w:start w:val="1"/>
      <w:numFmt w:val="decimal"/>
      <w:lvlText w:val="%2."/>
      <w:lvlJc w:val="left"/>
      <w:pPr>
        <w:tabs>
          <w:tab w:val="num" w:pos="675"/>
        </w:tabs>
        <w:ind w:left="675" w:hanging="495"/>
      </w:pPr>
      <w:rPr>
        <w:rFonts w:asciiTheme="minorHAnsi" w:eastAsia="Times New Roman" w:hAnsiTheme="minorHAns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39" w15:restartNumberingAfterBreak="0">
    <w:nsid w:val="4A9170EA"/>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4B193D37"/>
    <w:multiLevelType w:val="hybridMultilevel"/>
    <w:tmpl w:val="576087F8"/>
    <w:lvl w:ilvl="0" w:tplc="F16C79FE">
      <w:start w:val="1"/>
      <w:numFmt w:val="decimal"/>
      <w:lvlText w:val="%1."/>
      <w:lvlJc w:val="left"/>
      <w:pPr>
        <w:ind w:left="1014"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4C785E0B"/>
    <w:multiLevelType w:val="hybridMultilevel"/>
    <w:tmpl w:val="3B4E90B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2" w15:restartNumberingAfterBreak="0">
    <w:nsid w:val="4F507B18"/>
    <w:multiLevelType w:val="hybridMultilevel"/>
    <w:tmpl w:val="7804CA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4F9A1996"/>
    <w:multiLevelType w:val="hybridMultilevel"/>
    <w:tmpl w:val="755E09B8"/>
    <w:lvl w:ilvl="0" w:tplc="DC5C53E6">
      <w:start w:val="1"/>
      <w:numFmt w:val="decimal"/>
      <w:lvlText w:val="%1."/>
      <w:lvlJc w:val="left"/>
      <w:pPr>
        <w:tabs>
          <w:tab w:val="num" w:pos="360"/>
        </w:tabs>
        <w:ind w:left="360" w:hanging="360"/>
      </w:pPr>
      <w:rPr>
        <w:b w:val="0"/>
      </w:rPr>
    </w:lvl>
    <w:lvl w:ilvl="1" w:tplc="241A7E72" w:tentative="1">
      <w:start w:val="1"/>
      <w:numFmt w:val="lowerLetter"/>
      <w:lvlText w:val="%2."/>
      <w:lvlJc w:val="left"/>
      <w:pPr>
        <w:tabs>
          <w:tab w:val="num" w:pos="1080"/>
        </w:tabs>
        <w:ind w:left="1080" w:hanging="360"/>
      </w:pPr>
    </w:lvl>
    <w:lvl w:ilvl="2" w:tplc="6CEC37C6" w:tentative="1">
      <w:start w:val="1"/>
      <w:numFmt w:val="lowerRoman"/>
      <w:lvlText w:val="%3."/>
      <w:lvlJc w:val="right"/>
      <w:pPr>
        <w:tabs>
          <w:tab w:val="num" w:pos="1800"/>
        </w:tabs>
        <w:ind w:left="1800" w:hanging="180"/>
      </w:pPr>
    </w:lvl>
    <w:lvl w:ilvl="3" w:tplc="20804426" w:tentative="1">
      <w:start w:val="1"/>
      <w:numFmt w:val="decimal"/>
      <w:lvlText w:val="%4."/>
      <w:lvlJc w:val="left"/>
      <w:pPr>
        <w:tabs>
          <w:tab w:val="num" w:pos="2520"/>
        </w:tabs>
        <w:ind w:left="2520" w:hanging="360"/>
      </w:pPr>
    </w:lvl>
    <w:lvl w:ilvl="4" w:tplc="E7AC70B6" w:tentative="1">
      <w:start w:val="1"/>
      <w:numFmt w:val="lowerLetter"/>
      <w:lvlText w:val="%5."/>
      <w:lvlJc w:val="left"/>
      <w:pPr>
        <w:tabs>
          <w:tab w:val="num" w:pos="3240"/>
        </w:tabs>
        <w:ind w:left="3240" w:hanging="360"/>
      </w:pPr>
    </w:lvl>
    <w:lvl w:ilvl="5" w:tplc="7EBA2578" w:tentative="1">
      <w:start w:val="1"/>
      <w:numFmt w:val="lowerRoman"/>
      <w:lvlText w:val="%6."/>
      <w:lvlJc w:val="right"/>
      <w:pPr>
        <w:tabs>
          <w:tab w:val="num" w:pos="3960"/>
        </w:tabs>
        <w:ind w:left="3960" w:hanging="180"/>
      </w:pPr>
    </w:lvl>
    <w:lvl w:ilvl="6" w:tplc="D9A2B1DC" w:tentative="1">
      <w:start w:val="1"/>
      <w:numFmt w:val="decimal"/>
      <w:lvlText w:val="%7."/>
      <w:lvlJc w:val="left"/>
      <w:pPr>
        <w:tabs>
          <w:tab w:val="num" w:pos="4680"/>
        </w:tabs>
        <w:ind w:left="4680" w:hanging="360"/>
      </w:pPr>
    </w:lvl>
    <w:lvl w:ilvl="7" w:tplc="C8388A00" w:tentative="1">
      <w:start w:val="1"/>
      <w:numFmt w:val="lowerLetter"/>
      <w:lvlText w:val="%8."/>
      <w:lvlJc w:val="left"/>
      <w:pPr>
        <w:tabs>
          <w:tab w:val="num" w:pos="5400"/>
        </w:tabs>
        <w:ind w:left="5400" w:hanging="360"/>
      </w:pPr>
    </w:lvl>
    <w:lvl w:ilvl="8" w:tplc="A07AD58C" w:tentative="1">
      <w:start w:val="1"/>
      <w:numFmt w:val="lowerRoman"/>
      <w:lvlText w:val="%9."/>
      <w:lvlJc w:val="right"/>
      <w:pPr>
        <w:tabs>
          <w:tab w:val="num" w:pos="6120"/>
        </w:tabs>
        <w:ind w:left="6120" w:hanging="180"/>
      </w:pPr>
    </w:lvl>
  </w:abstractNum>
  <w:abstractNum w:abstractNumId="44" w15:restartNumberingAfterBreak="0">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45" w15:restartNumberingAfterBreak="0">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15:restartNumberingAfterBreak="0">
    <w:nsid w:val="5A5C3290"/>
    <w:multiLevelType w:val="hybridMultilevel"/>
    <w:tmpl w:val="5B00885A"/>
    <w:lvl w:ilvl="0" w:tplc="0AE67B2C">
      <w:start w:val="1"/>
      <w:numFmt w:val="decimal"/>
      <w:lvlText w:val="%1."/>
      <w:lvlJc w:val="left"/>
      <w:pPr>
        <w:tabs>
          <w:tab w:val="num" w:pos="765"/>
        </w:tabs>
        <w:ind w:left="765" w:hanging="765"/>
      </w:pPr>
      <w:rPr>
        <w:rFonts w:hint="default"/>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48" w15:restartNumberingAfterBreak="0">
    <w:nsid w:val="5DDC18A2"/>
    <w:multiLevelType w:val="hybridMultilevel"/>
    <w:tmpl w:val="B4D61C14"/>
    <w:lvl w:ilvl="0" w:tplc="C34CD590">
      <w:start w:val="1"/>
      <w:numFmt w:val="decimal"/>
      <w:lvlText w:val="%1."/>
      <w:lvlJc w:val="left"/>
      <w:pPr>
        <w:tabs>
          <w:tab w:val="num" w:pos="360"/>
        </w:tabs>
        <w:ind w:left="360" w:hanging="360"/>
      </w:pPr>
      <w:rPr>
        <w:rFonts w:hint="default"/>
        <w:b w:val="0"/>
      </w:rPr>
    </w:lvl>
    <w:lvl w:ilvl="1" w:tplc="B6BA6F24" w:tentative="1">
      <w:start w:val="1"/>
      <w:numFmt w:val="bullet"/>
      <w:lvlText w:val="o"/>
      <w:lvlJc w:val="left"/>
      <w:pPr>
        <w:tabs>
          <w:tab w:val="num" w:pos="1080"/>
        </w:tabs>
        <w:ind w:left="1080" w:hanging="360"/>
      </w:pPr>
      <w:rPr>
        <w:rFonts w:ascii="Courier New" w:hAnsi="Courier New" w:cs="Courier New" w:hint="default"/>
      </w:rPr>
    </w:lvl>
    <w:lvl w:ilvl="2" w:tplc="10DE756A" w:tentative="1">
      <w:start w:val="1"/>
      <w:numFmt w:val="bullet"/>
      <w:lvlText w:val=""/>
      <w:lvlJc w:val="left"/>
      <w:pPr>
        <w:tabs>
          <w:tab w:val="num" w:pos="1800"/>
        </w:tabs>
        <w:ind w:left="1800" w:hanging="360"/>
      </w:pPr>
      <w:rPr>
        <w:rFonts w:ascii="Wingdings" w:hAnsi="Wingdings" w:hint="default"/>
      </w:rPr>
    </w:lvl>
    <w:lvl w:ilvl="3" w:tplc="DB7E047E" w:tentative="1">
      <w:start w:val="1"/>
      <w:numFmt w:val="bullet"/>
      <w:lvlText w:val=""/>
      <w:lvlJc w:val="left"/>
      <w:pPr>
        <w:tabs>
          <w:tab w:val="num" w:pos="2520"/>
        </w:tabs>
        <w:ind w:left="2520" w:hanging="360"/>
      </w:pPr>
      <w:rPr>
        <w:rFonts w:ascii="Symbol" w:hAnsi="Symbol" w:hint="default"/>
      </w:rPr>
    </w:lvl>
    <w:lvl w:ilvl="4" w:tplc="B716732C" w:tentative="1">
      <w:start w:val="1"/>
      <w:numFmt w:val="bullet"/>
      <w:lvlText w:val="o"/>
      <w:lvlJc w:val="left"/>
      <w:pPr>
        <w:tabs>
          <w:tab w:val="num" w:pos="3240"/>
        </w:tabs>
        <w:ind w:left="3240" w:hanging="360"/>
      </w:pPr>
      <w:rPr>
        <w:rFonts w:ascii="Courier New" w:hAnsi="Courier New" w:cs="Courier New" w:hint="default"/>
      </w:rPr>
    </w:lvl>
    <w:lvl w:ilvl="5" w:tplc="B9A43CFC" w:tentative="1">
      <w:start w:val="1"/>
      <w:numFmt w:val="bullet"/>
      <w:lvlText w:val=""/>
      <w:lvlJc w:val="left"/>
      <w:pPr>
        <w:tabs>
          <w:tab w:val="num" w:pos="3960"/>
        </w:tabs>
        <w:ind w:left="3960" w:hanging="360"/>
      </w:pPr>
      <w:rPr>
        <w:rFonts w:ascii="Wingdings" w:hAnsi="Wingdings" w:hint="default"/>
      </w:rPr>
    </w:lvl>
    <w:lvl w:ilvl="6" w:tplc="F7D40FFA" w:tentative="1">
      <w:start w:val="1"/>
      <w:numFmt w:val="bullet"/>
      <w:lvlText w:val=""/>
      <w:lvlJc w:val="left"/>
      <w:pPr>
        <w:tabs>
          <w:tab w:val="num" w:pos="4680"/>
        </w:tabs>
        <w:ind w:left="4680" w:hanging="360"/>
      </w:pPr>
      <w:rPr>
        <w:rFonts w:ascii="Symbol" w:hAnsi="Symbol" w:hint="default"/>
      </w:rPr>
    </w:lvl>
    <w:lvl w:ilvl="7" w:tplc="51AC841E" w:tentative="1">
      <w:start w:val="1"/>
      <w:numFmt w:val="bullet"/>
      <w:lvlText w:val="o"/>
      <w:lvlJc w:val="left"/>
      <w:pPr>
        <w:tabs>
          <w:tab w:val="num" w:pos="5400"/>
        </w:tabs>
        <w:ind w:left="5400" w:hanging="360"/>
      </w:pPr>
      <w:rPr>
        <w:rFonts w:ascii="Courier New" w:hAnsi="Courier New" w:cs="Courier New" w:hint="default"/>
      </w:rPr>
    </w:lvl>
    <w:lvl w:ilvl="8" w:tplc="D92876E8"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5E076BD9"/>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50" w15:restartNumberingAfterBreak="0">
    <w:nsid w:val="60155FBE"/>
    <w:multiLevelType w:val="hybridMultilevel"/>
    <w:tmpl w:val="B18619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1" w15:restartNumberingAfterBreak="0">
    <w:nsid w:val="624A6980"/>
    <w:multiLevelType w:val="hybridMultilevel"/>
    <w:tmpl w:val="D4D20EDA"/>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52" w15:restartNumberingAfterBreak="0">
    <w:nsid w:val="64EB45CE"/>
    <w:multiLevelType w:val="hybridMultilevel"/>
    <w:tmpl w:val="AE821FEC"/>
    <w:lvl w:ilvl="0" w:tplc="E0D02D52">
      <w:start w:val="1"/>
      <w:numFmt w:val="decimal"/>
      <w:lvlText w:val="%1."/>
      <w:lvlJc w:val="left"/>
      <w:pPr>
        <w:tabs>
          <w:tab w:val="num" w:pos="720"/>
        </w:tabs>
        <w:ind w:left="720" w:hanging="360"/>
      </w:pPr>
      <w:rPr>
        <w:rFonts w:ascii="Calibri" w:hAnsi="Calibri" w:cs="Tahoma" w:hint="default"/>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3" w15:restartNumberingAfterBreak="0">
    <w:nsid w:val="660D4646"/>
    <w:multiLevelType w:val="hybridMultilevel"/>
    <w:tmpl w:val="3BD2555E"/>
    <w:lvl w:ilvl="0" w:tplc="0408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68C35A67"/>
    <w:multiLevelType w:val="hybridMultilevel"/>
    <w:tmpl w:val="66787252"/>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55" w15:restartNumberingAfterBreak="0">
    <w:nsid w:val="6BE8629A"/>
    <w:multiLevelType w:val="hybridMultilevel"/>
    <w:tmpl w:val="EA401CE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6" w15:restartNumberingAfterBreak="0">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57" w15:restartNumberingAfterBreak="0">
    <w:nsid w:val="70263192"/>
    <w:multiLevelType w:val="hybridMultilevel"/>
    <w:tmpl w:val="750CB132"/>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8" w15:restartNumberingAfterBreak="0">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59" w15:restartNumberingAfterBreak="0">
    <w:nsid w:val="777B7771"/>
    <w:multiLevelType w:val="hybridMultilevel"/>
    <w:tmpl w:val="FAEE2BB0"/>
    <w:lvl w:ilvl="0" w:tplc="88DCEDF2">
      <w:start w:val="1"/>
      <w:numFmt w:val="decimal"/>
      <w:lvlText w:val="%1."/>
      <w:lvlJc w:val="left"/>
      <w:pPr>
        <w:ind w:left="770" w:hanging="360"/>
      </w:pPr>
      <w:rPr>
        <w:rFonts w:hint="default"/>
        <w:b/>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60" w15:restartNumberingAfterBreak="0">
    <w:nsid w:val="7B152482"/>
    <w:multiLevelType w:val="hybridMultilevel"/>
    <w:tmpl w:val="91D897C6"/>
    <w:lvl w:ilvl="0" w:tplc="0408000F">
      <w:start w:val="1"/>
      <w:numFmt w:val="bullet"/>
      <w:lvlText w:val=""/>
      <w:lvlJc w:val="left"/>
      <w:pPr>
        <w:ind w:left="754" w:hanging="360"/>
      </w:pPr>
      <w:rPr>
        <w:rFonts w:ascii="Symbol" w:hAnsi="Symbol" w:hint="default"/>
      </w:rPr>
    </w:lvl>
    <w:lvl w:ilvl="1" w:tplc="04080019" w:tentative="1">
      <w:start w:val="1"/>
      <w:numFmt w:val="bullet"/>
      <w:lvlText w:val="o"/>
      <w:lvlJc w:val="left"/>
      <w:pPr>
        <w:ind w:left="1474" w:hanging="360"/>
      </w:pPr>
      <w:rPr>
        <w:rFonts w:ascii="Courier New" w:hAnsi="Courier New" w:cs="Courier New" w:hint="default"/>
      </w:rPr>
    </w:lvl>
    <w:lvl w:ilvl="2" w:tplc="0408001B" w:tentative="1">
      <w:start w:val="1"/>
      <w:numFmt w:val="bullet"/>
      <w:lvlText w:val=""/>
      <w:lvlJc w:val="left"/>
      <w:pPr>
        <w:ind w:left="2194" w:hanging="360"/>
      </w:pPr>
      <w:rPr>
        <w:rFonts w:ascii="Wingdings" w:hAnsi="Wingdings" w:hint="default"/>
      </w:rPr>
    </w:lvl>
    <w:lvl w:ilvl="3" w:tplc="0408000F" w:tentative="1">
      <w:start w:val="1"/>
      <w:numFmt w:val="bullet"/>
      <w:lvlText w:val=""/>
      <w:lvlJc w:val="left"/>
      <w:pPr>
        <w:ind w:left="2914" w:hanging="360"/>
      </w:pPr>
      <w:rPr>
        <w:rFonts w:ascii="Symbol" w:hAnsi="Symbol" w:hint="default"/>
      </w:rPr>
    </w:lvl>
    <w:lvl w:ilvl="4" w:tplc="04080019" w:tentative="1">
      <w:start w:val="1"/>
      <w:numFmt w:val="bullet"/>
      <w:lvlText w:val="o"/>
      <w:lvlJc w:val="left"/>
      <w:pPr>
        <w:ind w:left="3634" w:hanging="360"/>
      </w:pPr>
      <w:rPr>
        <w:rFonts w:ascii="Courier New" w:hAnsi="Courier New" w:cs="Courier New" w:hint="default"/>
      </w:rPr>
    </w:lvl>
    <w:lvl w:ilvl="5" w:tplc="0408001B" w:tentative="1">
      <w:start w:val="1"/>
      <w:numFmt w:val="bullet"/>
      <w:lvlText w:val=""/>
      <w:lvlJc w:val="left"/>
      <w:pPr>
        <w:ind w:left="4354" w:hanging="360"/>
      </w:pPr>
      <w:rPr>
        <w:rFonts w:ascii="Wingdings" w:hAnsi="Wingdings" w:hint="default"/>
      </w:rPr>
    </w:lvl>
    <w:lvl w:ilvl="6" w:tplc="0408000F" w:tentative="1">
      <w:start w:val="1"/>
      <w:numFmt w:val="bullet"/>
      <w:lvlText w:val=""/>
      <w:lvlJc w:val="left"/>
      <w:pPr>
        <w:ind w:left="5074" w:hanging="360"/>
      </w:pPr>
      <w:rPr>
        <w:rFonts w:ascii="Symbol" w:hAnsi="Symbol" w:hint="default"/>
      </w:rPr>
    </w:lvl>
    <w:lvl w:ilvl="7" w:tplc="04080019" w:tentative="1">
      <w:start w:val="1"/>
      <w:numFmt w:val="bullet"/>
      <w:lvlText w:val="o"/>
      <w:lvlJc w:val="left"/>
      <w:pPr>
        <w:ind w:left="5794" w:hanging="360"/>
      </w:pPr>
      <w:rPr>
        <w:rFonts w:ascii="Courier New" w:hAnsi="Courier New" w:cs="Courier New" w:hint="default"/>
      </w:rPr>
    </w:lvl>
    <w:lvl w:ilvl="8" w:tplc="0408001B" w:tentative="1">
      <w:start w:val="1"/>
      <w:numFmt w:val="bullet"/>
      <w:lvlText w:val=""/>
      <w:lvlJc w:val="left"/>
      <w:pPr>
        <w:ind w:left="6514" w:hanging="360"/>
      </w:pPr>
      <w:rPr>
        <w:rFonts w:ascii="Wingdings" w:hAnsi="Wingdings" w:hint="default"/>
      </w:rPr>
    </w:lvl>
  </w:abstractNum>
  <w:abstractNum w:abstractNumId="61" w15:restartNumberingAfterBreak="0">
    <w:nsid w:val="7D6A172E"/>
    <w:multiLevelType w:val="hybridMultilevel"/>
    <w:tmpl w:val="F3A82110"/>
    <w:lvl w:ilvl="0" w:tplc="04080001">
      <w:start w:val="1"/>
      <w:numFmt w:val="decimal"/>
      <w:lvlText w:val="%1."/>
      <w:lvlJc w:val="left"/>
      <w:pPr>
        <w:tabs>
          <w:tab w:val="num" w:pos="360"/>
        </w:tabs>
        <w:ind w:left="360" w:hanging="360"/>
      </w:pPr>
    </w:lvl>
    <w:lvl w:ilvl="1" w:tplc="04080003" w:tentative="1">
      <w:start w:val="1"/>
      <w:numFmt w:val="lowerLetter"/>
      <w:lvlText w:val="%2."/>
      <w:lvlJc w:val="left"/>
      <w:pPr>
        <w:tabs>
          <w:tab w:val="num" w:pos="1080"/>
        </w:tabs>
        <w:ind w:left="1080" w:hanging="360"/>
      </w:pPr>
    </w:lvl>
    <w:lvl w:ilvl="2" w:tplc="04080005" w:tentative="1">
      <w:start w:val="1"/>
      <w:numFmt w:val="lowerRoman"/>
      <w:lvlText w:val="%3."/>
      <w:lvlJc w:val="right"/>
      <w:pPr>
        <w:tabs>
          <w:tab w:val="num" w:pos="1800"/>
        </w:tabs>
        <w:ind w:left="1800" w:hanging="180"/>
      </w:pPr>
    </w:lvl>
    <w:lvl w:ilvl="3" w:tplc="04080001" w:tentative="1">
      <w:start w:val="1"/>
      <w:numFmt w:val="decimal"/>
      <w:lvlText w:val="%4."/>
      <w:lvlJc w:val="left"/>
      <w:pPr>
        <w:tabs>
          <w:tab w:val="num" w:pos="2520"/>
        </w:tabs>
        <w:ind w:left="2520" w:hanging="360"/>
      </w:pPr>
    </w:lvl>
    <w:lvl w:ilvl="4" w:tplc="04080003" w:tentative="1">
      <w:start w:val="1"/>
      <w:numFmt w:val="lowerLetter"/>
      <w:lvlText w:val="%5."/>
      <w:lvlJc w:val="left"/>
      <w:pPr>
        <w:tabs>
          <w:tab w:val="num" w:pos="3240"/>
        </w:tabs>
        <w:ind w:left="3240" w:hanging="360"/>
      </w:pPr>
    </w:lvl>
    <w:lvl w:ilvl="5" w:tplc="04080005" w:tentative="1">
      <w:start w:val="1"/>
      <w:numFmt w:val="lowerRoman"/>
      <w:lvlText w:val="%6."/>
      <w:lvlJc w:val="right"/>
      <w:pPr>
        <w:tabs>
          <w:tab w:val="num" w:pos="3960"/>
        </w:tabs>
        <w:ind w:left="3960" w:hanging="180"/>
      </w:pPr>
    </w:lvl>
    <w:lvl w:ilvl="6" w:tplc="04080001" w:tentative="1">
      <w:start w:val="1"/>
      <w:numFmt w:val="decimal"/>
      <w:lvlText w:val="%7."/>
      <w:lvlJc w:val="left"/>
      <w:pPr>
        <w:tabs>
          <w:tab w:val="num" w:pos="4680"/>
        </w:tabs>
        <w:ind w:left="4680" w:hanging="360"/>
      </w:pPr>
    </w:lvl>
    <w:lvl w:ilvl="7" w:tplc="04080003" w:tentative="1">
      <w:start w:val="1"/>
      <w:numFmt w:val="lowerLetter"/>
      <w:lvlText w:val="%8."/>
      <w:lvlJc w:val="left"/>
      <w:pPr>
        <w:tabs>
          <w:tab w:val="num" w:pos="5400"/>
        </w:tabs>
        <w:ind w:left="5400" w:hanging="360"/>
      </w:pPr>
    </w:lvl>
    <w:lvl w:ilvl="8" w:tplc="04080005" w:tentative="1">
      <w:start w:val="1"/>
      <w:numFmt w:val="lowerRoman"/>
      <w:lvlText w:val="%9."/>
      <w:lvlJc w:val="right"/>
      <w:pPr>
        <w:tabs>
          <w:tab w:val="num" w:pos="6120"/>
        </w:tabs>
        <w:ind w:left="6120" w:hanging="180"/>
      </w:pPr>
    </w:lvl>
  </w:abstractNum>
  <w:abstractNum w:abstractNumId="62" w15:restartNumberingAfterBreak="0">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abstractNum w:abstractNumId="63" w15:restartNumberingAfterBreak="0">
    <w:nsid w:val="7F6644EA"/>
    <w:multiLevelType w:val="hybridMultilevel"/>
    <w:tmpl w:val="CDE41BE2"/>
    <w:lvl w:ilvl="0" w:tplc="D1A8C68A">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8"/>
  </w:num>
  <w:num w:numId="2">
    <w:abstractNumId w:val="56"/>
  </w:num>
  <w:num w:numId="3">
    <w:abstractNumId w:val="13"/>
  </w:num>
  <w:num w:numId="4">
    <w:abstractNumId w:val="47"/>
  </w:num>
  <w:num w:numId="5">
    <w:abstractNumId w:val="61"/>
  </w:num>
  <w:num w:numId="6">
    <w:abstractNumId w:val="43"/>
  </w:num>
  <w:num w:numId="7">
    <w:abstractNumId w:val="14"/>
  </w:num>
  <w:num w:numId="8">
    <w:abstractNumId w:val="63"/>
  </w:num>
  <w:num w:numId="9">
    <w:abstractNumId w:val="60"/>
  </w:num>
  <w:num w:numId="10">
    <w:abstractNumId w:val="36"/>
  </w:num>
  <w:num w:numId="11">
    <w:abstractNumId w:val="62"/>
  </w:num>
  <w:num w:numId="12">
    <w:abstractNumId w:val="44"/>
  </w:num>
  <w:num w:numId="13">
    <w:abstractNumId w:val="33"/>
  </w:num>
  <w:num w:numId="14">
    <w:abstractNumId w:val="31"/>
  </w:num>
  <w:num w:numId="15">
    <w:abstractNumId w:val="12"/>
  </w:num>
  <w:num w:numId="16">
    <w:abstractNumId w:val="6"/>
  </w:num>
  <w:num w:numId="17">
    <w:abstractNumId w:val="21"/>
  </w:num>
  <w:num w:numId="18">
    <w:abstractNumId w:val="24"/>
  </w:num>
  <w:num w:numId="19">
    <w:abstractNumId w:val="15"/>
  </w:num>
  <w:num w:numId="20">
    <w:abstractNumId w:val="51"/>
  </w:num>
  <w:num w:numId="21">
    <w:abstractNumId w:val="48"/>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30"/>
  </w:num>
  <w:num w:numId="26">
    <w:abstractNumId w:val="46"/>
  </w:num>
  <w:num w:numId="27">
    <w:abstractNumId w:val="16"/>
  </w:num>
  <w:num w:numId="28">
    <w:abstractNumId w:val="10"/>
  </w:num>
  <w:num w:numId="29">
    <w:abstractNumId w:val="59"/>
  </w:num>
  <w:num w:numId="30">
    <w:abstractNumId w:val="25"/>
  </w:num>
  <w:num w:numId="31">
    <w:abstractNumId w:val="57"/>
  </w:num>
  <w:num w:numId="32">
    <w:abstractNumId w:val="45"/>
  </w:num>
  <w:num w:numId="33">
    <w:abstractNumId w:val="41"/>
  </w:num>
  <w:num w:numId="34">
    <w:abstractNumId w:val="50"/>
  </w:num>
  <w:num w:numId="35">
    <w:abstractNumId w:val="37"/>
  </w:num>
  <w:num w:numId="36">
    <w:abstractNumId w:val="53"/>
  </w:num>
  <w:num w:numId="37">
    <w:abstractNumId w:val="27"/>
  </w:num>
  <w:num w:numId="38">
    <w:abstractNumId w:val="19"/>
  </w:num>
  <w:num w:numId="3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42"/>
  </w:num>
  <w:num w:numId="42">
    <w:abstractNumId w:val="5"/>
  </w:num>
  <w:num w:numId="43">
    <w:abstractNumId w:val="28"/>
  </w:num>
  <w:num w:numId="44">
    <w:abstractNumId w:val="49"/>
  </w:num>
  <w:num w:numId="45">
    <w:abstractNumId w:val="39"/>
  </w:num>
  <w:num w:numId="46">
    <w:abstractNumId w:val="58"/>
  </w:num>
  <w:num w:numId="47">
    <w:abstractNumId w:val="34"/>
  </w:num>
  <w:num w:numId="48">
    <w:abstractNumId w:val="40"/>
  </w:num>
  <w:num w:numId="49">
    <w:abstractNumId w:val="23"/>
  </w:num>
  <w:num w:numId="50">
    <w:abstractNumId w:val="38"/>
  </w:num>
  <w:num w:numId="51">
    <w:abstractNumId w:val="11"/>
  </w:num>
  <w:num w:numId="52">
    <w:abstractNumId w:val="8"/>
  </w:num>
  <w:num w:numId="53">
    <w:abstractNumId w:val="52"/>
  </w:num>
  <w:num w:numId="54">
    <w:abstractNumId w:val="20"/>
  </w:num>
  <w:num w:numId="55">
    <w:abstractNumId w:val="7"/>
  </w:num>
  <w:num w:numId="56">
    <w:abstractNumId w:val="29"/>
  </w:num>
  <w:num w:numId="57">
    <w:abstractNumId w:val="26"/>
  </w:num>
  <w:num w:numId="58">
    <w:abstractNumId w:val="17"/>
  </w:num>
  <w:num w:numId="59">
    <w:abstractNumId w:val="32"/>
  </w:num>
  <w:num w:numId="60">
    <w:abstractNumId w:val="5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711"/>
    <w:rsid w:val="000008ED"/>
    <w:rsid w:val="00000932"/>
    <w:rsid w:val="00000BA6"/>
    <w:rsid w:val="00000E24"/>
    <w:rsid w:val="00001120"/>
    <w:rsid w:val="0000126B"/>
    <w:rsid w:val="00001D2C"/>
    <w:rsid w:val="00001DF6"/>
    <w:rsid w:val="00002E0E"/>
    <w:rsid w:val="00002FF3"/>
    <w:rsid w:val="000030D9"/>
    <w:rsid w:val="00004054"/>
    <w:rsid w:val="0000436A"/>
    <w:rsid w:val="00004950"/>
    <w:rsid w:val="00005B46"/>
    <w:rsid w:val="00006596"/>
    <w:rsid w:val="000065D9"/>
    <w:rsid w:val="00006B83"/>
    <w:rsid w:val="0000736E"/>
    <w:rsid w:val="00007669"/>
    <w:rsid w:val="000079D5"/>
    <w:rsid w:val="00007E0B"/>
    <w:rsid w:val="00007FCD"/>
    <w:rsid w:val="000103D3"/>
    <w:rsid w:val="00010795"/>
    <w:rsid w:val="00010AE3"/>
    <w:rsid w:val="00010B8D"/>
    <w:rsid w:val="0001143D"/>
    <w:rsid w:val="00011889"/>
    <w:rsid w:val="00011F16"/>
    <w:rsid w:val="00012079"/>
    <w:rsid w:val="00012691"/>
    <w:rsid w:val="000129A8"/>
    <w:rsid w:val="00012B8D"/>
    <w:rsid w:val="00012DF2"/>
    <w:rsid w:val="0001314A"/>
    <w:rsid w:val="000138C5"/>
    <w:rsid w:val="00013BA0"/>
    <w:rsid w:val="00013FAC"/>
    <w:rsid w:val="00014EEB"/>
    <w:rsid w:val="000158F8"/>
    <w:rsid w:val="0001629A"/>
    <w:rsid w:val="000168DB"/>
    <w:rsid w:val="00016A14"/>
    <w:rsid w:val="000170F1"/>
    <w:rsid w:val="00017FDE"/>
    <w:rsid w:val="000201A4"/>
    <w:rsid w:val="000203CC"/>
    <w:rsid w:val="00020593"/>
    <w:rsid w:val="000205BF"/>
    <w:rsid w:val="00020E89"/>
    <w:rsid w:val="000219D2"/>
    <w:rsid w:val="00021AF9"/>
    <w:rsid w:val="00022465"/>
    <w:rsid w:val="00022826"/>
    <w:rsid w:val="00022E94"/>
    <w:rsid w:val="00023266"/>
    <w:rsid w:val="0002352B"/>
    <w:rsid w:val="000235A8"/>
    <w:rsid w:val="00023B3B"/>
    <w:rsid w:val="00023B9B"/>
    <w:rsid w:val="00024495"/>
    <w:rsid w:val="00025198"/>
    <w:rsid w:val="0002549E"/>
    <w:rsid w:val="00025BB9"/>
    <w:rsid w:val="00026294"/>
    <w:rsid w:val="00026510"/>
    <w:rsid w:val="0002668C"/>
    <w:rsid w:val="000276E8"/>
    <w:rsid w:val="0002798E"/>
    <w:rsid w:val="00030427"/>
    <w:rsid w:val="00030590"/>
    <w:rsid w:val="00030B97"/>
    <w:rsid w:val="00030BB5"/>
    <w:rsid w:val="000314A8"/>
    <w:rsid w:val="00031A12"/>
    <w:rsid w:val="00031BE2"/>
    <w:rsid w:val="00031E13"/>
    <w:rsid w:val="000324D6"/>
    <w:rsid w:val="00032F7D"/>
    <w:rsid w:val="0003358E"/>
    <w:rsid w:val="00033A9F"/>
    <w:rsid w:val="00033AD2"/>
    <w:rsid w:val="0003411F"/>
    <w:rsid w:val="00034986"/>
    <w:rsid w:val="00034FDF"/>
    <w:rsid w:val="00035020"/>
    <w:rsid w:val="0003513E"/>
    <w:rsid w:val="00035141"/>
    <w:rsid w:val="000351D5"/>
    <w:rsid w:val="00035257"/>
    <w:rsid w:val="000358BF"/>
    <w:rsid w:val="00035915"/>
    <w:rsid w:val="00036157"/>
    <w:rsid w:val="0003626B"/>
    <w:rsid w:val="00036550"/>
    <w:rsid w:val="0003670B"/>
    <w:rsid w:val="00036E4E"/>
    <w:rsid w:val="00036E88"/>
    <w:rsid w:val="00036FE6"/>
    <w:rsid w:val="000372B4"/>
    <w:rsid w:val="00037524"/>
    <w:rsid w:val="00037BE0"/>
    <w:rsid w:val="000401F6"/>
    <w:rsid w:val="000405AA"/>
    <w:rsid w:val="00040E40"/>
    <w:rsid w:val="00040EB2"/>
    <w:rsid w:val="00041F9A"/>
    <w:rsid w:val="00043077"/>
    <w:rsid w:val="0004363D"/>
    <w:rsid w:val="0004372D"/>
    <w:rsid w:val="00043D6B"/>
    <w:rsid w:val="00043F0B"/>
    <w:rsid w:val="00044743"/>
    <w:rsid w:val="000452DF"/>
    <w:rsid w:val="00045564"/>
    <w:rsid w:val="00045565"/>
    <w:rsid w:val="0004571C"/>
    <w:rsid w:val="00045E2C"/>
    <w:rsid w:val="00046120"/>
    <w:rsid w:val="000465D5"/>
    <w:rsid w:val="000467F8"/>
    <w:rsid w:val="000469AB"/>
    <w:rsid w:val="00047084"/>
    <w:rsid w:val="00047199"/>
    <w:rsid w:val="000478A3"/>
    <w:rsid w:val="00047C08"/>
    <w:rsid w:val="00050509"/>
    <w:rsid w:val="000507DE"/>
    <w:rsid w:val="00050EFD"/>
    <w:rsid w:val="0005179A"/>
    <w:rsid w:val="0005202C"/>
    <w:rsid w:val="00052239"/>
    <w:rsid w:val="0005273F"/>
    <w:rsid w:val="000528BD"/>
    <w:rsid w:val="0005298D"/>
    <w:rsid w:val="00053104"/>
    <w:rsid w:val="000541A1"/>
    <w:rsid w:val="000543BF"/>
    <w:rsid w:val="000549A2"/>
    <w:rsid w:val="00054BFF"/>
    <w:rsid w:val="000558A7"/>
    <w:rsid w:val="000566C4"/>
    <w:rsid w:val="00056856"/>
    <w:rsid w:val="00056D84"/>
    <w:rsid w:val="000576FD"/>
    <w:rsid w:val="00057B70"/>
    <w:rsid w:val="0006036C"/>
    <w:rsid w:val="00060CC1"/>
    <w:rsid w:val="00061B57"/>
    <w:rsid w:val="00062C75"/>
    <w:rsid w:val="00063FB6"/>
    <w:rsid w:val="00064309"/>
    <w:rsid w:val="00064710"/>
    <w:rsid w:val="00065023"/>
    <w:rsid w:val="000654E9"/>
    <w:rsid w:val="0006601A"/>
    <w:rsid w:val="00066208"/>
    <w:rsid w:val="000665E1"/>
    <w:rsid w:val="000669D2"/>
    <w:rsid w:val="00066A0D"/>
    <w:rsid w:val="0006799B"/>
    <w:rsid w:val="000679DD"/>
    <w:rsid w:val="00070641"/>
    <w:rsid w:val="0007072B"/>
    <w:rsid w:val="000713B9"/>
    <w:rsid w:val="00071605"/>
    <w:rsid w:val="00071ABC"/>
    <w:rsid w:val="00071BA8"/>
    <w:rsid w:val="00071F57"/>
    <w:rsid w:val="000726A5"/>
    <w:rsid w:val="000726F6"/>
    <w:rsid w:val="00073727"/>
    <w:rsid w:val="0007376F"/>
    <w:rsid w:val="0007459E"/>
    <w:rsid w:val="0007510D"/>
    <w:rsid w:val="00075321"/>
    <w:rsid w:val="000757DE"/>
    <w:rsid w:val="00075C22"/>
    <w:rsid w:val="00075D26"/>
    <w:rsid w:val="00075E87"/>
    <w:rsid w:val="00075ED7"/>
    <w:rsid w:val="00076793"/>
    <w:rsid w:val="000767FA"/>
    <w:rsid w:val="0007730A"/>
    <w:rsid w:val="00077616"/>
    <w:rsid w:val="00077864"/>
    <w:rsid w:val="0007788E"/>
    <w:rsid w:val="00080506"/>
    <w:rsid w:val="000809E0"/>
    <w:rsid w:val="00080B75"/>
    <w:rsid w:val="00081A06"/>
    <w:rsid w:val="0008203F"/>
    <w:rsid w:val="0008216B"/>
    <w:rsid w:val="000822A8"/>
    <w:rsid w:val="000826AB"/>
    <w:rsid w:val="00082C4F"/>
    <w:rsid w:val="00083465"/>
    <w:rsid w:val="00084361"/>
    <w:rsid w:val="00084BA1"/>
    <w:rsid w:val="0008509F"/>
    <w:rsid w:val="00085630"/>
    <w:rsid w:val="000857FC"/>
    <w:rsid w:val="000858E2"/>
    <w:rsid w:val="000859CD"/>
    <w:rsid w:val="00085BE6"/>
    <w:rsid w:val="0008605E"/>
    <w:rsid w:val="000864EE"/>
    <w:rsid w:val="000867BC"/>
    <w:rsid w:val="000900C2"/>
    <w:rsid w:val="0009033A"/>
    <w:rsid w:val="0009054B"/>
    <w:rsid w:val="000914D3"/>
    <w:rsid w:val="00092325"/>
    <w:rsid w:val="00092767"/>
    <w:rsid w:val="0009291A"/>
    <w:rsid w:val="00093280"/>
    <w:rsid w:val="0009328A"/>
    <w:rsid w:val="0009341B"/>
    <w:rsid w:val="00093C52"/>
    <w:rsid w:val="00095232"/>
    <w:rsid w:val="0009558A"/>
    <w:rsid w:val="00096526"/>
    <w:rsid w:val="00096A50"/>
    <w:rsid w:val="00096EFF"/>
    <w:rsid w:val="00097013"/>
    <w:rsid w:val="000972C4"/>
    <w:rsid w:val="0009755F"/>
    <w:rsid w:val="00097966"/>
    <w:rsid w:val="00097E85"/>
    <w:rsid w:val="000A0DA6"/>
    <w:rsid w:val="000A103F"/>
    <w:rsid w:val="000A21B0"/>
    <w:rsid w:val="000A2263"/>
    <w:rsid w:val="000A2DAA"/>
    <w:rsid w:val="000A2DB6"/>
    <w:rsid w:val="000A4611"/>
    <w:rsid w:val="000A47CC"/>
    <w:rsid w:val="000A4F3C"/>
    <w:rsid w:val="000A530A"/>
    <w:rsid w:val="000A68B1"/>
    <w:rsid w:val="000A6A37"/>
    <w:rsid w:val="000A701F"/>
    <w:rsid w:val="000A77A1"/>
    <w:rsid w:val="000A7833"/>
    <w:rsid w:val="000A7BED"/>
    <w:rsid w:val="000B1DBA"/>
    <w:rsid w:val="000B1FF7"/>
    <w:rsid w:val="000B2734"/>
    <w:rsid w:val="000B2D7C"/>
    <w:rsid w:val="000B349F"/>
    <w:rsid w:val="000B3806"/>
    <w:rsid w:val="000B399F"/>
    <w:rsid w:val="000B4ABF"/>
    <w:rsid w:val="000B5AA4"/>
    <w:rsid w:val="000B6805"/>
    <w:rsid w:val="000B697B"/>
    <w:rsid w:val="000B6BBF"/>
    <w:rsid w:val="000B7343"/>
    <w:rsid w:val="000B7402"/>
    <w:rsid w:val="000B747B"/>
    <w:rsid w:val="000B7E19"/>
    <w:rsid w:val="000C04CA"/>
    <w:rsid w:val="000C076B"/>
    <w:rsid w:val="000C0A5B"/>
    <w:rsid w:val="000C0AFD"/>
    <w:rsid w:val="000C0C38"/>
    <w:rsid w:val="000C0DFC"/>
    <w:rsid w:val="000C1042"/>
    <w:rsid w:val="000C13D7"/>
    <w:rsid w:val="000C1BE3"/>
    <w:rsid w:val="000C28EA"/>
    <w:rsid w:val="000C38EB"/>
    <w:rsid w:val="000C3909"/>
    <w:rsid w:val="000C3D0A"/>
    <w:rsid w:val="000C41CD"/>
    <w:rsid w:val="000C496B"/>
    <w:rsid w:val="000C4D2F"/>
    <w:rsid w:val="000C5869"/>
    <w:rsid w:val="000C5B5F"/>
    <w:rsid w:val="000C698C"/>
    <w:rsid w:val="000C6E64"/>
    <w:rsid w:val="000C71D3"/>
    <w:rsid w:val="000C72BE"/>
    <w:rsid w:val="000C7D5E"/>
    <w:rsid w:val="000C7DBB"/>
    <w:rsid w:val="000D0416"/>
    <w:rsid w:val="000D0D0A"/>
    <w:rsid w:val="000D0DCE"/>
    <w:rsid w:val="000D0EE8"/>
    <w:rsid w:val="000D110F"/>
    <w:rsid w:val="000D1856"/>
    <w:rsid w:val="000D191A"/>
    <w:rsid w:val="000D1FA1"/>
    <w:rsid w:val="000D209B"/>
    <w:rsid w:val="000D2A97"/>
    <w:rsid w:val="000D3158"/>
    <w:rsid w:val="000D3171"/>
    <w:rsid w:val="000D3C35"/>
    <w:rsid w:val="000D463A"/>
    <w:rsid w:val="000D4768"/>
    <w:rsid w:val="000D51CE"/>
    <w:rsid w:val="000D57C1"/>
    <w:rsid w:val="000D5CC0"/>
    <w:rsid w:val="000D6742"/>
    <w:rsid w:val="000D7C5C"/>
    <w:rsid w:val="000D7EDC"/>
    <w:rsid w:val="000E0013"/>
    <w:rsid w:val="000E0348"/>
    <w:rsid w:val="000E09B5"/>
    <w:rsid w:val="000E123B"/>
    <w:rsid w:val="000E1364"/>
    <w:rsid w:val="000E187C"/>
    <w:rsid w:val="000E3664"/>
    <w:rsid w:val="000E3DFB"/>
    <w:rsid w:val="000E410A"/>
    <w:rsid w:val="000E45E3"/>
    <w:rsid w:val="000E4CA9"/>
    <w:rsid w:val="000E5928"/>
    <w:rsid w:val="000E5E8B"/>
    <w:rsid w:val="000E759B"/>
    <w:rsid w:val="000E76DE"/>
    <w:rsid w:val="000E7938"/>
    <w:rsid w:val="000E79B6"/>
    <w:rsid w:val="000E7B31"/>
    <w:rsid w:val="000F055E"/>
    <w:rsid w:val="000F062A"/>
    <w:rsid w:val="000F084F"/>
    <w:rsid w:val="000F1E49"/>
    <w:rsid w:val="000F2428"/>
    <w:rsid w:val="000F24C3"/>
    <w:rsid w:val="000F292A"/>
    <w:rsid w:val="000F2BE3"/>
    <w:rsid w:val="000F2D00"/>
    <w:rsid w:val="000F2F26"/>
    <w:rsid w:val="000F33B3"/>
    <w:rsid w:val="000F3B2A"/>
    <w:rsid w:val="000F3E6C"/>
    <w:rsid w:val="000F4966"/>
    <w:rsid w:val="000F4B48"/>
    <w:rsid w:val="000F51C0"/>
    <w:rsid w:val="000F520A"/>
    <w:rsid w:val="000F52F1"/>
    <w:rsid w:val="000F5B34"/>
    <w:rsid w:val="000F5E73"/>
    <w:rsid w:val="000F5F41"/>
    <w:rsid w:val="000F649E"/>
    <w:rsid w:val="000F66E8"/>
    <w:rsid w:val="000F6897"/>
    <w:rsid w:val="000F6AF3"/>
    <w:rsid w:val="000F72B5"/>
    <w:rsid w:val="000F7C3B"/>
    <w:rsid w:val="0010016D"/>
    <w:rsid w:val="001006F5"/>
    <w:rsid w:val="00100A17"/>
    <w:rsid w:val="00101F6D"/>
    <w:rsid w:val="001026E5"/>
    <w:rsid w:val="00103B3D"/>
    <w:rsid w:val="00104F0B"/>
    <w:rsid w:val="00105173"/>
    <w:rsid w:val="00105CCD"/>
    <w:rsid w:val="00105CF0"/>
    <w:rsid w:val="00106102"/>
    <w:rsid w:val="00106153"/>
    <w:rsid w:val="001066E9"/>
    <w:rsid w:val="00106CA8"/>
    <w:rsid w:val="00106FD1"/>
    <w:rsid w:val="001078DB"/>
    <w:rsid w:val="00107B2A"/>
    <w:rsid w:val="00107CCF"/>
    <w:rsid w:val="00107F2E"/>
    <w:rsid w:val="00110A15"/>
    <w:rsid w:val="00110B8D"/>
    <w:rsid w:val="00110DA2"/>
    <w:rsid w:val="00110F96"/>
    <w:rsid w:val="00110FD3"/>
    <w:rsid w:val="00111086"/>
    <w:rsid w:val="00111603"/>
    <w:rsid w:val="00111DA5"/>
    <w:rsid w:val="00112185"/>
    <w:rsid w:val="00113EFE"/>
    <w:rsid w:val="00114045"/>
    <w:rsid w:val="00114572"/>
    <w:rsid w:val="00114B76"/>
    <w:rsid w:val="00114CD4"/>
    <w:rsid w:val="00114CF5"/>
    <w:rsid w:val="00114DA9"/>
    <w:rsid w:val="0011526B"/>
    <w:rsid w:val="00115D99"/>
    <w:rsid w:val="0011631A"/>
    <w:rsid w:val="00116C3C"/>
    <w:rsid w:val="001200D1"/>
    <w:rsid w:val="001200F8"/>
    <w:rsid w:val="0012033B"/>
    <w:rsid w:val="00120801"/>
    <w:rsid w:val="0012081C"/>
    <w:rsid w:val="00120AAC"/>
    <w:rsid w:val="00120B7D"/>
    <w:rsid w:val="00120D74"/>
    <w:rsid w:val="00121C59"/>
    <w:rsid w:val="00121DAE"/>
    <w:rsid w:val="00122019"/>
    <w:rsid w:val="001226E5"/>
    <w:rsid w:val="001227D5"/>
    <w:rsid w:val="00122B09"/>
    <w:rsid w:val="0012309C"/>
    <w:rsid w:val="001236DE"/>
    <w:rsid w:val="00123BE3"/>
    <w:rsid w:val="00124538"/>
    <w:rsid w:val="001248B2"/>
    <w:rsid w:val="00124C8A"/>
    <w:rsid w:val="00124E49"/>
    <w:rsid w:val="00125574"/>
    <w:rsid w:val="001256CB"/>
    <w:rsid w:val="00125AE1"/>
    <w:rsid w:val="00125F51"/>
    <w:rsid w:val="00126B5B"/>
    <w:rsid w:val="001271B0"/>
    <w:rsid w:val="00127CB8"/>
    <w:rsid w:val="0013007A"/>
    <w:rsid w:val="001313BB"/>
    <w:rsid w:val="001316B2"/>
    <w:rsid w:val="0013195A"/>
    <w:rsid w:val="00131BE9"/>
    <w:rsid w:val="0013223B"/>
    <w:rsid w:val="0013241B"/>
    <w:rsid w:val="00132940"/>
    <w:rsid w:val="00132B67"/>
    <w:rsid w:val="00133282"/>
    <w:rsid w:val="001333B8"/>
    <w:rsid w:val="001352A2"/>
    <w:rsid w:val="001356E4"/>
    <w:rsid w:val="001359C5"/>
    <w:rsid w:val="00135A41"/>
    <w:rsid w:val="00135AC2"/>
    <w:rsid w:val="00135C89"/>
    <w:rsid w:val="001361EB"/>
    <w:rsid w:val="00136536"/>
    <w:rsid w:val="001367C1"/>
    <w:rsid w:val="001370F3"/>
    <w:rsid w:val="001404AB"/>
    <w:rsid w:val="00140753"/>
    <w:rsid w:val="0014084C"/>
    <w:rsid w:val="00140E1D"/>
    <w:rsid w:val="00141E04"/>
    <w:rsid w:val="00142112"/>
    <w:rsid w:val="001423A1"/>
    <w:rsid w:val="001424E9"/>
    <w:rsid w:val="001428DA"/>
    <w:rsid w:val="001429C9"/>
    <w:rsid w:val="00142F67"/>
    <w:rsid w:val="001434E2"/>
    <w:rsid w:val="00143DEB"/>
    <w:rsid w:val="00144799"/>
    <w:rsid w:val="001449E6"/>
    <w:rsid w:val="00144AA8"/>
    <w:rsid w:val="00144C3B"/>
    <w:rsid w:val="00144E7E"/>
    <w:rsid w:val="00144FD2"/>
    <w:rsid w:val="001450AB"/>
    <w:rsid w:val="0014537D"/>
    <w:rsid w:val="0014597F"/>
    <w:rsid w:val="0014724A"/>
    <w:rsid w:val="0014754B"/>
    <w:rsid w:val="001477BF"/>
    <w:rsid w:val="00147D2E"/>
    <w:rsid w:val="001502CF"/>
    <w:rsid w:val="0015098D"/>
    <w:rsid w:val="001509BF"/>
    <w:rsid w:val="00150A72"/>
    <w:rsid w:val="00150D94"/>
    <w:rsid w:val="0015150E"/>
    <w:rsid w:val="00151664"/>
    <w:rsid w:val="00151BC5"/>
    <w:rsid w:val="00151C81"/>
    <w:rsid w:val="00151E11"/>
    <w:rsid w:val="001522B1"/>
    <w:rsid w:val="00152AC3"/>
    <w:rsid w:val="001533AF"/>
    <w:rsid w:val="00153620"/>
    <w:rsid w:val="001536DA"/>
    <w:rsid w:val="001538D8"/>
    <w:rsid w:val="00153A3F"/>
    <w:rsid w:val="00153F00"/>
    <w:rsid w:val="00154051"/>
    <w:rsid w:val="0015495C"/>
    <w:rsid w:val="0015659D"/>
    <w:rsid w:val="00157542"/>
    <w:rsid w:val="00157AB4"/>
    <w:rsid w:val="00157DF5"/>
    <w:rsid w:val="00157FD2"/>
    <w:rsid w:val="0016028D"/>
    <w:rsid w:val="00160FB0"/>
    <w:rsid w:val="00161E56"/>
    <w:rsid w:val="00161F3E"/>
    <w:rsid w:val="001624F2"/>
    <w:rsid w:val="0016283B"/>
    <w:rsid w:val="00162EBD"/>
    <w:rsid w:val="0016315F"/>
    <w:rsid w:val="00163A59"/>
    <w:rsid w:val="00163AE1"/>
    <w:rsid w:val="00163BF2"/>
    <w:rsid w:val="001644CB"/>
    <w:rsid w:val="00164524"/>
    <w:rsid w:val="0016483D"/>
    <w:rsid w:val="0016499F"/>
    <w:rsid w:val="00164B29"/>
    <w:rsid w:val="00164EE4"/>
    <w:rsid w:val="00165192"/>
    <w:rsid w:val="00165E10"/>
    <w:rsid w:val="0016632C"/>
    <w:rsid w:val="00166571"/>
    <w:rsid w:val="001667AC"/>
    <w:rsid w:val="00167F16"/>
    <w:rsid w:val="001701F6"/>
    <w:rsid w:val="00170297"/>
    <w:rsid w:val="001705D3"/>
    <w:rsid w:val="00170B4B"/>
    <w:rsid w:val="00170C7A"/>
    <w:rsid w:val="00171037"/>
    <w:rsid w:val="00171229"/>
    <w:rsid w:val="0017122F"/>
    <w:rsid w:val="00171987"/>
    <w:rsid w:val="00171FA7"/>
    <w:rsid w:val="0017287F"/>
    <w:rsid w:val="00172FDF"/>
    <w:rsid w:val="001733AC"/>
    <w:rsid w:val="00173E13"/>
    <w:rsid w:val="00173E3E"/>
    <w:rsid w:val="00174431"/>
    <w:rsid w:val="0017454A"/>
    <w:rsid w:val="00174827"/>
    <w:rsid w:val="001752D7"/>
    <w:rsid w:val="00175678"/>
    <w:rsid w:val="00175E51"/>
    <w:rsid w:val="00176187"/>
    <w:rsid w:val="0017630C"/>
    <w:rsid w:val="0017638D"/>
    <w:rsid w:val="001764D2"/>
    <w:rsid w:val="001764F1"/>
    <w:rsid w:val="001765B5"/>
    <w:rsid w:val="00176B8B"/>
    <w:rsid w:val="00176E4A"/>
    <w:rsid w:val="001770F7"/>
    <w:rsid w:val="001773D0"/>
    <w:rsid w:val="001778D2"/>
    <w:rsid w:val="00177C93"/>
    <w:rsid w:val="00177D65"/>
    <w:rsid w:val="0018069E"/>
    <w:rsid w:val="0018086C"/>
    <w:rsid w:val="00180F84"/>
    <w:rsid w:val="001832EA"/>
    <w:rsid w:val="001834EF"/>
    <w:rsid w:val="001835BB"/>
    <w:rsid w:val="001836C6"/>
    <w:rsid w:val="001842E4"/>
    <w:rsid w:val="001848A1"/>
    <w:rsid w:val="00184B1D"/>
    <w:rsid w:val="0018558C"/>
    <w:rsid w:val="00185ABD"/>
    <w:rsid w:val="00186458"/>
    <w:rsid w:val="00186978"/>
    <w:rsid w:val="00186A58"/>
    <w:rsid w:val="00186C12"/>
    <w:rsid w:val="00186F0F"/>
    <w:rsid w:val="0018751F"/>
    <w:rsid w:val="00187A4E"/>
    <w:rsid w:val="00187C5E"/>
    <w:rsid w:val="00187EBE"/>
    <w:rsid w:val="00190E2D"/>
    <w:rsid w:val="00191C64"/>
    <w:rsid w:val="00191E8F"/>
    <w:rsid w:val="00191FC3"/>
    <w:rsid w:val="001922C0"/>
    <w:rsid w:val="001922E2"/>
    <w:rsid w:val="00192D54"/>
    <w:rsid w:val="0019308B"/>
    <w:rsid w:val="0019320A"/>
    <w:rsid w:val="00193DA0"/>
    <w:rsid w:val="00194273"/>
    <w:rsid w:val="0019470D"/>
    <w:rsid w:val="00194A28"/>
    <w:rsid w:val="00195B3A"/>
    <w:rsid w:val="00195C8F"/>
    <w:rsid w:val="0019701E"/>
    <w:rsid w:val="00197194"/>
    <w:rsid w:val="0019762E"/>
    <w:rsid w:val="001A0144"/>
    <w:rsid w:val="001A0944"/>
    <w:rsid w:val="001A09CB"/>
    <w:rsid w:val="001A11A7"/>
    <w:rsid w:val="001A161D"/>
    <w:rsid w:val="001A1AC7"/>
    <w:rsid w:val="001A242F"/>
    <w:rsid w:val="001A2438"/>
    <w:rsid w:val="001A2580"/>
    <w:rsid w:val="001A27BF"/>
    <w:rsid w:val="001A28D6"/>
    <w:rsid w:val="001A2BD3"/>
    <w:rsid w:val="001A2F19"/>
    <w:rsid w:val="001A3465"/>
    <w:rsid w:val="001A3AA0"/>
    <w:rsid w:val="001A3D1C"/>
    <w:rsid w:val="001A40CF"/>
    <w:rsid w:val="001A512A"/>
    <w:rsid w:val="001A5307"/>
    <w:rsid w:val="001A5CF5"/>
    <w:rsid w:val="001A5DDD"/>
    <w:rsid w:val="001A619C"/>
    <w:rsid w:val="001A7710"/>
    <w:rsid w:val="001B0429"/>
    <w:rsid w:val="001B0786"/>
    <w:rsid w:val="001B0C25"/>
    <w:rsid w:val="001B13B8"/>
    <w:rsid w:val="001B1730"/>
    <w:rsid w:val="001B1AC1"/>
    <w:rsid w:val="001B1B48"/>
    <w:rsid w:val="001B23B3"/>
    <w:rsid w:val="001B2FC4"/>
    <w:rsid w:val="001B33C8"/>
    <w:rsid w:val="001B3FAE"/>
    <w:rsid w:val="001B40DA"/>
    <w:rsid w:val="001B41B0"/>
    <w:rsid w:val="001B41B7"/>
    <w:rsid w:val="001B41B9"/>
    <w:rsid w:val="001B4FD7"/>
    <w:rsid w:val="001B5489"/>
    <w:rsid w:val="001B5EB3"/>
    <w:rsid w:val="001B7098"/>
    <w:rsid w:val="001B7198"/>
    <w:rsid w:val="001B73C6"/>
    <w:rsid w:val="001B7493"/>
    <w:rsid w:val="001C0B33"/>
    <w:rsid w:val="001C0B4F"/>
    <w:rsid w:val="001C0FCC"/>
    <w:rsid w:val="001C142E"/>
    <w:rsid w:val="001C199D"/>
    <w:rsid w:val="001C24EB"/>
    <w:rsid w:val="001C2CE0"/>
    <w:rsid w:val="001C2E5C"/>
    <w:rsid w:val="001C3645"/>
    <w:rsid w:val="001C534C"/>
    <w:rsid w:val="001C58A3"/>
    <w:rsid w:val="001C5A9A"/>
    <w:rsid w:val="001C60A1"/>
    <w:rsid w:val="001C78F8"/>
    <w:rsid w:val="001C7909"/>
    <w:rsid w:val="001C7C08"/>
    <w:rsid w:val="001C7F74"/>
    <w:rsid w:val="001D067B"/>
    <w:rsid w:val="001D0ADF"/>
    <w:rsid w:val="001D11C7"/>
    <w:rsid w:val="001D176A"/>
    <w:rsid w:val="001D1794"/>
    <w:rsid w:val="001D1B33"/>
    <w:rsid w:val="001D1F20"/>
    <w:rsid w:val="001D2227"/>
    <w:rsid w:val="001D223E"/>
    <w:rsid w:val="001D2581"/>
    <w:rsid w:val="001D2CA5"/>
    <w:rsid w:val="001D36A6"/>
    <w:rsid w:val="001D3C32"/>
    <w:rsid w:val="001D3DDA"/>
    <w:rsid w:val="001D3FBB"/>
    <w:rsid w:val="001D4313"/>
    <w:rsid w:val="001D4320"/>
    <w:rsid w:val="001D4614"/>
    <w:rsid w:val="001D493D"/>
    <w:rsid w:val="001D4F63"/>
    <w:rsid w:val="001D5C80"/>
    <w:rsid w:val="001D5EAE"/>
    <w:rsid w:val="001D5EE4"/>
    <w:rsid w:val="001D700E"/>
    <w:rsid w:val="001D793A"/>
    <w:rsid w:val="001D7BDD"/>
    <w:rsid w:val="001E00FA"/>
    <w:rsid w:val="001E0283"/>
    <w:rsid w:val="001E0804"/>
    <w:rsid w:val="001E107B"/>
    <w:rsid w:val="001E1A09"/>
    <w:rsid w:val="001E1AD9"/>
    <w:rsid w:val="001E1EC0"/>
    <w:rsid w:val="001E1F67"/>
    <w:rsid w:val="001E24F5"/>
    <w:rsid w:val="001E2A36"/>
    <w:rsid w:val="001E31F8"/>
    <w:rsid w:val="001E3327"/>
    <w:rsid w:val="001E432F"/>
    <w:rsid w:val="001E451E"/>
    <w:rsid w:val="001E4BA9"/>
    <w:rsid w:val="001E5E24"/>
    <w:rsid w:val="001E647B"/>
    <w:rsid w:val="001E6965"/>
    <w:rsid w:val="001E719E"/>
    <w:rsid w:val="001F014F"/>
    <w:rsid w:val="001F0D50"/>
    <w:rsid w:val="001F0D9C"/>
    <w:rsid w:val="001F1D31"/>
    <w:rsid w:val="001F2058"/>
    <w:rsid w:val="001F20C5"/>
    <w:rsid w:val="001F265D"/>
    <w:rsid w:val="001F2EB2"/>
    <w:rsid w:val="001F2F21"/>
    <w:rsid w:val="001F375B"/>
    <w:rsid w:val="001F38D0"/>
    <w:rsid w:val="001F38E7"/>
    <w:rsid w:val="001F3F51"/>
    <w:rsid w:val="001F469C"/>
    <w:rsid w:val="001F522D"/>
    <w:rsid w:val="001F54A1"/>
    <w:rsid w:val="001F5529"/>
    <w:rsid w:val="001F5800"/>
    <w:rsid w:val="001F6E18"/>
    <w:rsid w:val="001F7238"/>
    <w:rsid w:val="001F76BB"/>
    <w:rsid w:val="0020005D"/>
    <w:rsid w:val="00200CBC"/>
    <w:rsid w:val="002021F8"/>
    <w:rsid w:val="00202511"/>
    <w:rsid w:val="00202A49"/>
    <w:rsid w:val="00202E32"/>
    <w:rsid w:val="00203380"/>
    <w:rsid w:val="00204491"/>
    <w:rsid w:val="0020559E"/>
    <w:rsid w:val="0020565E"/>
    <w:rsid w:val="00205AE0"/>
    <w:rsid w:val="00205C53"/>
    <w:rsid w:val="00206082"/>
    <w:rsid w:val="002063CA"/>
    <w:rsid w:val="00206EF9"/>
    <w:rsid w:val="00207764"/>
    <w:rsid w:val="00207C1C"/>
    <w:rsid w:val="00207DC2"/>
    <w:rsid w:val="002104B4"/>
    <w:rsid w:val="00210762"/>
    <w:rsid w:val="00211022"/>
    <w:rsid w:val="00211167"/>
    <w:rsid w:val="0021180C"/>
    <w:rsid w:val="002119BB"/>
    <w:rsid w:val="00211A38"/>
    <w:rsid w:val="00211E3F"/>
    <w:rsid w:val="002121AF"/>
    <w:rsid w:val="0021246B"/>
    <w:rsid w:val="0021266D"/>
    <w:rsid w:val="002128B4"/>
    <w:rsid w:val="00212B27"/>
    <w:rsid w:val="00212D8E"/>
    <w:rsid w:val="002132B5"/>
    <w:rsid w:val="002137A2"/>
    <w:rsid w:val="002139A1"/>
    <w:rsid w:val="00213F07"/>
    <w:rsid w:val="00214190"/>
    <w:rsid w:val="00214571"/>
    <w:rsid w:val="00214A58"/>
    <w:rsid w:val="00214ECF"/>
    <w:rsid w:val="00216D28"/>
    <w:rsid w:val="00217BC2"/>
    <w:rsid w:val="00217C6A"/>
    <w:rsid w:val="00217C99"/>
    <w:rsid w:val="0022025C"/>
    <w:rsid w:val="00220EB8"/>
    <w:rsid w:val="00221B1D"/>
    <w:rsid w:val="00221C1C"/>
    <w:rsid w:val="00221DDA"/>
    <w:rsid w:val="00222277"/>
    <w:rsid w:val="002222E3"/>
    <w:rsid w:val="00222C9A"/>
    <w:rsid w:val="00223558"/>
    <w:rsid w:val="00224673"/>
    <w:rsid w:val="002248E2"/>
    <w:rsid w:val="00225326"/>
    <w:rsid w:val="0022555F"/>
    <w:rsid w:val="002258F0"/>
    <w:rsid w:val="00225D77"/>
    <w:rsid w:val="002260FE"/>
    <w:rsid w:val="00227217"/>
    <w:rsid w:val="00227493"/>
    <w:rsid w:val="00227BE9"/>
    <w:rsid w:val="00231067"/>
    <w:rsid w:val="002319DF"/>
    <w:rsid w:val="00231ABA"/>
    <w:rsid w:val="00231BE3"/>
    <w:rsid w:val="00231C1D"/>
    <w:rsid w:val="0023246E"/>
    <w:rsid w:val="00232E39"/>
    <w:rsid w:val="00232EE7"/>
    <w:rsid w:val="002331A7"/>
    <w:rsid w:val="00235074"/>
    <w:rsid w:val="002351A0"/>
    <w:rsid w:val="00235BF9"/>
    <w:rsid w:val="0023606B"/>
    <w:rsid w:val="002360DA"/>
    <w:rsid w:val="00236D68"/>
    <w:rsid w:val="00237326"/>
    <w:rsid w:val="00237581"/>
    <w:rsid w:val="002375DD"/>
    <w:rsid w:val="002377A6"/>
    <w:rsid w:val="002379BF"/>
    <w:rsid w:val="002401F4"/>
    <w:rsid w:val="00240AC7"/>
    <w:rsid w:val="002421C2"/>
    <w:rsid w:val="00242B09"/>
    <w:rsid w:val="00242CDB"/>
    <w:rsid w:val="00243272"/>
    <w:rsid w:val="002433A3"/>
    <w:rsid w:val="002434A8"/>
    <w:rsid w:val="0024364D"/>
    <w:rsid w:val="00243BC0"/>
    <w:rsid w:val="00244236"/>
    <w:rsid w:val="002446C6"/>
    <w:rsid w:val="00244814"/>
    <w:rsid w:val="0024481A"/>
    <w:rsid w:val="00244DF8"/>
    <w:rsid w:val="002453DA"/>
    <w:rsid w:val="0024551E"/>
    <w:rsid w:val="0024570B"/>
    <w:rsid w:val="00245B52"/>
    <w:rsid w:val="00245EDD"/>
    <w:rsid w:val="002460FB"/>
    <w:rsid w:val="00246177"/>
    <w:rsid w:val="0024621E"/>
    <w:rsid w:val="00246337"/>
    <w:rsid w:val="00246347"/>
    <w:rsid w:val="0024651E"/>
    <w:rsid w:val="002471F4"/>
    <w:rsid w:val="002477D0"/>
    <w:rsid w:val="002500CD"/>
    <w:rsid w:val="00250746"/>
    <w:rsid w:val="00250866"/>
    <w:rsid w:val="002512D9"/>
    <w:rsid w:val="002514CB"/>
    <w:rsid w:val="0025151A"/>
    <w:rsid w:val="00251B77"/>
    <w:rsid w:val="00251C3F"/>
    <w:rsid w:val="00252271"/>
    <w:rsid w:val="00253223"/>
    <w:rsid w:val="00254411"/>
    <w:rsid w:val="002551A5"/>
    <w:rsid w:val="00255357"/>
    <w:rsid w:val="0025573F"/>
    <w:rsid w:val="00255BF6"/>
    <w:rsid w:val="00256BD6"/>
    <w:rsid w:val="002576DE"/>
    <w:rsid w:val="00257E3B"/>
    <w:rsid w:val="00257FC3"/>
    <w:rsid w:val="0026106E"/>
    <w:rsid w:val="0026115F"/>
    <w:rsid w:val="0026136A"/>
    <w:rsid w:val="002614AD"/>
    <w:rsid w:val="00261705"/>
    <w:rsid w:val="00261B32"/>
    <w:rsid w:val="002622D6"/>
    <w:rsid w:val="00262A6B"/>
    <w:rsid w:val="00262CBB"/>
    <w:rsid w:val="002633AC"/>
    <w:rsid w:val="00263961"/>
    <w:rsid w:val="00263A06"/>
    <w:rsid w:val="00263FDE"/>
    <w:rsid w:val="002640B8"/>
    <w:rsid w:val="002645B0"/>
    <w:rsid w:val="0026481C"/>
    <w:rsid w:val="0026491C"/>
    <w:rsid w:val="00264ACA"/>
    <w:rsid w:val="0026564E"/>
    <w:rsid w:val="0026607A"/>
    <w:rsid w:val="002669CC"/>
    <w:rsid w:val="00266AC5"/>
    <w:rsid w:val="00266FA8"/>
    <w:rsid w:val="002678B7"/>
    <w:rsid w:val="00267A09"/>
    <w:rsid w:val="00267A56"/>
    <w:rsid w:val="00270483"/>
    <w:rsid w:val="002706A0"/>
    <w:rsid w:val="00270992"/>
    <w:rsid w:val="00270AAD"/>
    <w:rsid w:val="00270CD7"/>
    <w:rsid w:val="00271C4A"/>
    <w:rsid w:val="00272890"/>
    <w:rsid w:val="00272A58"/>
    <w:rsid w:val="00272E21"/>
    <w:rsid w:val="0027318F"/>
    <w:rsid w:val="002731E0"/>
    <w:rsid w:val="00273343"/>
    <w:rsid w:val="00274F9E"/>
    <w:rsid w:val="002757B3"/>
    <w:rsid w:val="00275C1C"/>
    <w:rsid w:val="00275F27"/>
    <w:rsid w:val="00276196"/>
    <w:rsid w:val="002763F0"/>
    <w:rsid w:val="00276757"/>
    <w:rsid w:val="002767DD"/>
    <w:rsid w:val="00276CFC"/>
    <w:rsid w:val="002771B1"/>
    <w:rsid w:val="00277971"/>
    <w:rsid w:val="00277D85"/>
    <w:rsid w:val="002801DF"/>
    <w:rsid w:val="002802C8"/>
    <w:rsid w:val="00280A59"/>
    <w:rsid w:val="00280BD7"/>
    <w:rsid w:val="00280F3C"/>
    <w:rsid w:val="00281C21"/>
    <w:rsid w:val="00282BEB"/>
    <w:rsid w:val="002832F0"/>
    <w:rsid w:val="002833BB"/>
    <w:rsid w:val="00283509"/>
    <w:rsid w:val="002835A7"/>
    <w:rsid w:val="002839FB"/>
    <w:rsid w:val="002841B8"/>
    <w:rsid w:val="002844D1"/>
    <w:rsid w:val="002849BE"/>
    <w:rsid w:val="00284BF0"/>
    <w:rsid w:val="0028526B"/>
    <w:rsid w:val="00285901"/>
    <w:rsid w:val="00286308"/>
    <w:rsid w:val="0028692E"/>
    <w:rsid w:val="00286B5F"/>
    <w:rsid w:val="00286BB8"/>
    <w:rsid w:val="00286D8A"/>
    <w:rsid w:val="00286FE8"/>
    <w:rsid w:val="0028763E"/>
    <w:rsid w:val="002876C2"/>
    <w:rsid w:val="00291142"/>
    <w:rsid w:val="00291BBD"/>
    <w:rsid w:val="002921DF"/>
    <w:rsid w:val="00292657"/>
    <w:rsid w:val="00292CBF"/>
    <w:rsid w:val="002937A4"/>
    <w:rsid w:val="00293C76"/>
    <w:rsid w:val="002947A9"/>
    <w:rsid w:val="00294D5E"/>
    <w:rsid w:val="002954DC"/>
    <w:rsid w:val="002956BB"/>
    <w:rsid w:val="00295C6D"/>
    <w:rsid w:val="00295F72"/>
    <w:rsid w:val="00296167"/>
    <w:rsid w:val="00296376"/>
    <w:rsid w:val="0029648C"/>
    <w:rsid w:val="00296560"/>
    <w:rsid w:val="00296D55"/>
    <w:rsid w:val="002970D6"/>
    <w:rsid w:val="002973F4"/>
    <w:rsid w:val="0029748E"/>
    <w:rsid w:val="00297CA8"/>
    <w:rsid w:val="002A0E3A"/>
    <w:rsid w:val="002A1670"/>
    <w:rsid w:val="002A1994"/>
    <w:rsid w:val="002A1DA9"/>
    <w:rsid w:val="002A2581"/>
    <w:rsid w:val="002A284E"/>
    <w:rsid w:val="002A2A16"/>
    <w:rsid w:val="002A2EFA"/>
    <w:rsid w:val="002A31BC"/>
    <w:rsid w:val="002A359E"/>
    <w:rsid w:val="002A3D62"/>
    <w:rsid w:val="002A3E27"/>
    <w:rsid w:val="002A42EF"/>
    <w:rsid w:val="002A4763"/>
    <w:rsid w:val="002A47FF"/>
    <w:rsid w:val="002A4E29"/>
    <w:rsid w:val="002A5D5D"/>
    <w:rsid w:val="002A5DF2"/>
    <w:rsid w:val="002A6690"/>
    <w:rsid w:val="002A6914"/>
    <w:rsid w:val="002A73DB"/>
    <w:rsid w:val="002A78FA"/>
    <w:rsid w:val="002B061D"/>
    <w:rsid w:val="002B0D3E"/>
    <w:rsid w:val="002B23D1"/>
    <w:rsid w:val="002B26B5"/>
    <w:rsid w:val="002B2BAB"/>
    <w:rsid w:val="002B2BEF"/>
    <w:rsid w:val="002B2C33"/>
    <w:rsid w:val="002B2F29"/>
    <w:rsid w:val="002B39B1"/>
    <w:rsid w:val="002B39CD"/>
    <w:rsid w:val="002B3F10"/>
    <w:rsid w:val="002B3F17"/>
    <w:rsid w:val="002B43D4"/>
    <w:rsid w:val="002B563C"/>
    <w:rsid w:val="002B5680"/>
    <w:rsid w:val="002B57E1"/>
    <w:rsid w:val="002B5E18"/>
    <w:rsid w:val="002B6057"/>
    <w:rsid w:val="002B6797"/>
    <w:rsid w:val="002B6E1B"/>
    <w:rsid w:val="002B70E4"/>
    <w:rsid w:val="002B72EB"/>
    <w:rsid w:val="002B740B"/>
    <w:rsid w:val="002B7A5A"/>
    <w:rsid w:val="002C04A0"/>
    <w:rsid w:val="002C07BA"/>
    <w:rsid w:val="002C0ED8"/>
    <w:rsid w:val="002C1212"/>
    <w:rsid w:val="002C1831"/>
    <w:rsid w:val="002C1B1E"/>
    <w:rsid w:val="002C1DBA"/>
    <w:rsid w:val="002C22CC"/>
    <w:rsid w:val="002C2C24"/>
    <w:rsid w:val="002C2C2B"/>
    <w:rsid w:val="002C33F8"/>
    <w:rsid w:val="002C39AC"/>
    <w:rsid w:val="002C438F"/>
    <w:rsid w:val="002C5B2D"/>
    <w:rsid w:val="002C5B36"/>
    <w:rsid w:val="002C5CE8"/>
    <w:rsid w:val="002C5F6B"/>
    <w:rsid w:val="002C6281"/>
    <w:rsid w:val="002C636F"/>
    <w:rsid w:val="002C7109"/>
    <w:rsid w:val="002C74F1"/>
    <w:rsid w:val="002C7570"/>
    <w:rsid w:val="002C7B2D"/>
    <w:rsid w:val="002C7E04"/>
    <w:rsid w:val="002C7ECD"/>
    <w:rsid w:val="002D0CCE"/>
    <w:rsid w:val="002D1322"/>
    <w:rsid w:val="002D13A3"/>
    <w:rsid w:val="002D1784"/>
    <w:rsid w:val="002D1E7C"/>
    <w:rsid w:val="002D1FC0"/>
    <w:rsid w:val="002D1FD2"/>
    <w:rsid w:val="002D1FF8"/>
    <w:rsid w:val="002D2148"/>
    <w:rsid w:val="002D2154"/>
    <w:rsid w:val="002D2189"/>
    <w:rsid w:val="002D22ED"/>
    <w:rsid w:val="002D2B69"/>
    <w:rsid w:val="002D2EA3"/>
    <w:rsid w:val="002D2F0C"/>
    <w:rsid w:val="002D39E8"/>
    <w:rsid w:val="002D4323"/>
    <w:rsid w:val="002D45DB"/>
    <w:rsid w:val="002D5230"/>
    <w:rsid w:val="002D5D6B"/>
    <w:rsid w:val="002D5DCE"/>
    <w:rsid w:val="002D618A"/>
    <w:rsid w:val="002D6290"/>
    <w:rsid w:val="002D648E"/>
    <w:rsid w:val="002D7420"/>
    <w:rsid w:val="002D7478"/>
    <w:rsid w:val="002D7DBE"/>
    <w:rsid w:val="002E0018"/>
    <w:rsid w:val="002E02ED"/>
    <w:rsid w:val="002E0A24"/>
    <w:rsid w:val="002E0EFB"/>
    <w:rsid w:val="002E1B05"/>
    <w:rsid w:val="002E2367"/>
    <w:rsid w:val="002E2514"/>
    <w:rsid w:val="002E2891"/>
    <w:rsid w:val="002E2A52"/>
    <w:rsid w:val="002E3649"/>
    <w:rsid w:val="002E3A4D"/>
    <w:rsid w:val="002E3AD6"/>
    <w:rsid w:val="002E3B13"/>
    <w:rsid w:val="002E3F47"/>
    <w:rsid w:val="002E4D2C"/>
    <w:rsid w:val="002E54FB"/>
    <w:rsid w:val="002E5715"/>
    <w:rsid w:val="002E5C0E"/>
    <w:rsid w:val="002E6980"/>
    <w:rsid w:val="002E6AC8"/>
    <w:rsid w:val="002E730F"/>
    <w:rsid w:val="002E7499"/>
    <w:rsid w:val="002E7560"/>
    <w:rsid w:val="002E7585"/>
    <w:rsid w:val="002E78E0"/>
    <w:rsid w:val="002E7ADB"/>
    <w:rsid w:val="002F0105"/>
    <w:rsid w:val="002F0DDD"/>
    <w:rsid w:val="002F138D"/>
    <w:rsid w:val="002F14F5"/>
    <w:rsid w:val="002F1F34"/>
    <w:rsid w:val="002F22C5"/>
    <w:rsid w:val="002F25A3"/>
    <w:rsid w:val="002F32A5"/>
    <w:rsid w:val="002F3657"/>
    <w:rsid w:val="002F3A0F"/>
    <w:rsid w:val="002F3CDE"/>
    <w:rsid w:val="002F4685"/>
    <w:rsid w:val="002F4881"/>
    <w:rsid w:val="002F5515"/>
    <w:rsid w:val="002F60EE"/>
    <w:rsid w:val="002F65D6"/>
    <w:rsid w:val="002F68EF"/>
    <w:rsid w:val="002F6B73"/>
    <w:rsid w:val="002F6CB1"/>
    <w:rsid w:val="002F6E57"/>
    <w:rsid w:val="002F780F"/>
    <w:rsid w:val="002F784B"/>
    <w:rsid w:val="002F7C25"/>
    <w:rsid w:val="00300740"/>
    <w:rsid w:val="003007D1"/>
    <w:rsid w:val="00300981"/>
    <w:rsid w:val="00300F50"/>
    <w:rsid w:val="00301158"/>
    <w:rsid w:val="00301D32"/>
    <w:rsid w:val="0030273C"/>
    <w:rsid w:val="00302C42"/>
    <w:rsid w:val="003035C3"/>
    <w:rsid w:val="0030388F"/>
    <w:rsid w:val="003039A0"/>
    <w:rsid w:val="003041D7"/>
    <w:rsid w:val="00304308"/>
    <w:rsid w:val="0030438C"/>
    <w:rsid w:val="0030465C"/>
    <w:rsid w:val="003047AB"/>
    <w:rsid w:val="00304978"/>
    <w:rsid w:val="00304DA8"/>
    <w:rsid w:val="003059AF"/>
    <w:rsid w:val="003059F7"/>
    <w:rsid w:val="00305B6B"/>
    <w:rsid w:val="00305C92"/>
    <w:rsid w:val="00305CBE"/>
    <w:rsid w:val="00305CDC"/>
    <w:rsid w:val="00305F1A"/>
    <w:rsid w:val="003065E6"/>
    <w:rsid w:val="0030679E"/>
    <w:rsid w:val="003068AB"/>
    <w:rsid w:val="00306C39"/>
    <w:rsid w:val="0031071C"/>
    <w:rsid w:val="003107B7"/>
    <w:rsid w:val="00310BC5"/>
    <w:rsid w:val="00310DBF"/>
    <w:rsid w:val="00310ECC"/>
    <w:rsid w:val="00310FE6"/>
    <w:rsid w:val="00311432"/>
    <w:rsid w:val="00311D14"/>
    <w:rsid w:val="00311DE3"/>
    <w:rsid w:val="003120DA"/>
    <w:rsid w:val="00312A99"/>
    <w:rsid w:val="00312C10"/>
    <w:rsid w:val="00313EA6"/>
    <w:rsid w:val="003140E1"/>
    <w:rsid w:val="00314135"/>
    <w:rsid w:val="0031488D"/>
    <w:rsid w:val="00314B82"/>
    <w:rsid w:val="00314BB1"/>
    <w:rsid w:val="00314E2F"/>
    <w:rsid w:val="003150E4"/>
    <w:rsid w:val="0031513E"/>
    <w:rsid w:val="00315291"/>
    <w:rsid w:val="00315C8D"/>
    <w:rsid w:val="00315CA6"/>
    <w:rsid w:val="00316981"/>
    <w:rsid w:val="00316A5F"/>
    <w:rsid w:val="00317A0E"/>
    <w:rsid w:val="00320497"/>
    <w:rsid w:val="00320626"/>
    <w:rsid w:val="00320719"/>
    <w:rsid w:val="00320C91"/>
    <w:rsid w:val="00320D37"/>
    <w:rsid w:val="003211BB"/>
    <w:rsid w:val="00321296"/>
    <w:rsid w:val="003215CE"/>
    <w:rsid w:val="003216FF"/>
    <w:rsid w:val="0032184F"/>
    <w:rsid w:val="00321F48"/>
    <w:rsid w:val="003220C8"/>
    <w:rsid w:val="00322468"/>
    <w:rsid w:val="00322A59"/>
    <w:rsid w:val="003230ED"/>
    <w:rsid w:val="00323666"/>
    <w:rsid w:val="00323E27"/>
    <w:rsid w:val="003249A6"/>
    <w:rsid w:val="00324B38"/>
    <w:rsid w:val="00324B5A"/>
    <w:rsid w:val="00325427"/>
    <w:rsid w:val="00325797"/>
    <w:rsid w:val="00325BFD"/>
    <w:rsid w:val="00325C5E"/>
    <w:rsid w:val="00325FC4"/>
    <w:rsid w:val="0032631D"/>
    <w:rsid w:val="003263EF"/>
    <w:rsid w:val="003267F0"/>
    <w:rsid w:val="00326D31"/>
    <w:rsid w:val="00326E3B"/>
    <w:rsid w:val="003270CD"/>
    <w:rsid w:val="0032757B"/>
    <w:rsid w:val="00330148"/>
    <w:rsid w:val="00330190"/>
    <w:rsid w:val="003305A0"/>
    <w:rsid w:val="0033172F"/>
    <w:rsid w:val="00331A49"/>
    <w:rsid w:val="00331AD0"/>
    <w:rsid w:val="00331F82"/>
    <w:rsid w:val="00332711"/>
    <w:rsid w:val="00332B0F"/>
    <w:rsid w:val="00332E07"/>
    <w:rsid w:val="003331D6"/>
    <w:rsid w:val="00333CFA"/>
    <w:rsid w:val="00333EEA"/>
    <w:rsid w:val="0033444A"/>
    <w:rsid w:val="003350F2"/>
    <w:rsid w:val="0033591B"/>
    <w:rsid w:val="00335CFB"/>
    <w:rsid w:val="00335D62"/>
    <w:rsid w:val="00335FDC"/>
    <w:rsid w:val="003368CF"/>
    <w:rsid w:val="00337286"/>
    <w:rsid w:val="003376E8"/>
    <w:rsid w:val="003404B7"/>
    <w:rsid w:val="00340825"/>
    <w:rsid w:val="00340B3B"/>
    <w:rsid w:val="0034153F"/>
    <w:rsid w:val="0034172E"/>
    <w:rsid w:val="003425A0"/>
    <w:rsid w:val="0034292A"/>
    <w:rsid w:val="0034295B"/>
    <w:rsid w:val="00342E26"/>
    <w:rsid w:val="00343A50"/>
    <w:rsid w:val="00343A58"/>
    <w:rsid w:val="00345226"/>
    <w:rsid w:val="003452F8"/>
    <w:rsid w:val="00345A10"/>
    <w:rsid w:val="00345B66"/>
    <w:rsid w:val="00345B79"/>
    <w:rsid w:val="00346AC9"/>
    <w:rsid w:val="00346F14"/>
    <w:rsid w:val="00346FB0"/>
    <w:rsid w:val="00347122"/>
    <w:rsid w:val="00347D51"/>
    <w:rsid w:val="00350BAE"/>
    <w:rsid w:val="00351775"/>
    <w:rsid w:val="00351AF6"/>
    <w:rsid w:val="00352635"/>
    <w:rsid w:val="003527A3"/>
    <w:rsid w:val="00352AF5"/>
    <w:rsid w:val="0035313C"/>
    <w:rsid w:val="00353925"/>
    <w:rsid w:val="00353C0F"/>
    <w:rsid w:val="00353EFA"/>
    <w:rsid w:val="00354462"/>
    <w:rsid w:val="00354C10"/>
    <w:rsid w:val="00354FE8"/>
    <w:rsid w:val="003550A9"/>
    <w:rsid w:val="00355DAC"/>
    <w:rsid w:val="00355EE8"/>
    <w:rsid w:val="0035607A"/>
    <w:rsid w:val="003563FB"/>
    <w:rsid w:val="0035644F"/>
    <w:rsid w:val="003566C3"/>
    <w:rsid w:val="00356B4C"/>
    <w:rsid w:val="003571AF"/>
    <w:rsid w:val="0035735A"/>
    <w:rsid w:val="003577F1"/>
    <w:rsid w:val="00357F49"/>
    <w:rsid w:val="00360B80"/>
    <w:rsid w:val="0036135A"/>
    <w:rsid w:val="0036193C"/>
    <w:rsid w:val="00361E9D"/>
    <w:rsid w:val="0036200C"/>
    <w:rsid w:val="00362107"/>
    <w:rsid w:val="0036237D"/>
    <w:rsid w:val="003629DD"/>
    <w:rsid w:val="00362A98"/>
    <w:rsid w:val="00362BBA"/>
    <w:rsid w:val="0036352C"/>
    <w:rsid w:val="00364706"/>
    <w:rsid w:val="003648FE"/>
    <w:rsid w:val="003659A3"/>
    <w:rsid w:val="003660D7"/>
    <w:rsid w:val="00366E03"/>
    <w:rsid w:val="003673AD"/>
    <w:rsid w:val="00367B55"/>
    <w:rsid w:val="00367DC1"/>
    <w:rsid w:val="00370F8A"/>
    <w:rsid w:val="003717C7"/>
    <w:rsid w:val="003719CB"/>
    <w:rsid w:val="00371F8A"/>
    <w:rsid w:val="00372622"/>
    <w:rsid w:val="00372964"/>
    <w:rsid w:val="00372F14"/>
    <w:rsid w:val="003732DD"/>
    <w:rsid w:val="0037395E"/>
    <w:rsid w:val="0037405F"/>
    <w:rsid w:val="0037470E"/>
    <w:rsid w:val="003749E0"/>
    <w:rsid w:val="00374EAF"/>
    <w:rsid w:val="003754D9"/>
    <w:rsid w:val="00375D72"/>
    <w:rsid w:val="00376284"/>
    <w:rsid w:val="0037670C"/>
    <w:rsid w:val="00376725"/>
    <w:rsid w:val="00377355"/>
    <w:rsid w:val="00377538"/>
    <w:rsid w:val="003778AB"/>
    <w:rsid w:val="00377D20"/>
    <w:rsid w:val="00380518"/>
    <w:rsid w:val="003809FB"/>
    <w:rsid w:val="00380B4D"/>
    <w:rsid w:val="00380C39"/>
    <w:rsid w:val="00380FB1"/>
    <w:rsid w:val="00380FD1"/>
    <w:rsid w:val="0038138A"/>
    <w:rsid w:val="00382227"/>
    <w:rsid w:val="00382E94"/>
    <w:rsid w:val="003831A3"/>
    <w:rsid w:val="00383871"/>
    <w:rsid w:val="00383D8F"/>
    <w:rsid w:val="003846D9"/>
    <w:rsid w:val="00384757"/>
    <w:rsid w:val="003851FB"/>
    <w:rsid w:val="003855D1"/>
    <w:rsid w:val="003856F8"/>
    <w:rsid w:val="00385714"/>
    <w:rsid w:val="00385C82"/>
    <w:rsid w:val="00386C59"/>
    <w:rsid w:val="00387773"/>
    <w:rsid w:val="00387FDA"/>
    <w:rsid w:val="003906E8"/>
    <w:rsid w:val="003907D4"/>
    <w:rsid w:val="003908CC"/>
    <w:rsid w:val="00390BBA"/>
    <w:rsid w:val="003910E0"/>
    <w:rsid w:val="0039175F"/>
    <w:rsid w:val="003917D2"/>
    <w:rsid w:val="003921FA"/>
    <w:rsid w:val="00392323"/>
    <w:rsid w:val="00392778"/>
    <w:rsid w:val="00392D70"/>
    <w:rsid w:val="0039394F"/>
    <w:rsid w:val="00394016"/>
    <w:rsid w:val="00394D9F"/>
    <w:rsid w:val="00395A3B"/>
    <w:rsid w:val="00395DBB"/>
    <w:rsid w:val="00395E05"/>
    <w:rsid w:val="0039600C"/>
    <w:rsid w:val="00396121"/>
    <w:rsid w:val="0039619B"/>
    <w:rsid w:val="003963C9"/>
    <w:rsid w:val="003966B2"/>
    <w:rsid w:val="00396787"/>
    <w:rsid w:val="0039698F"/>
    <w:rsid w:val="00396B5E"/>
    <w:rsid w:val="00396BD1"/>
    <w:rsid w:val="00396FBE"/>
    <w:rsid w:val="003973C8"/>
    <w:rsid w:val="003A01DE"/>
    <w:rsid w:val="003A04A0"/>
    <w:rsid w:val="003A0927"/>
    <w:rsid w:val="003A167F"/>
    <w:rsid w:val="003A17BA"/>
    <w:rsid w:val="003A1B93"/>
    <w:rsid w:val="003A2000"/>
    <w:rsid w:val="003A2905"/>
    <w:rsid w:val="003A2D23"/>
    <w:rsid w:val="003A2D8D"/>
    <w:rsid w:val="003A3BC9"/>
    <w:rsid w:val="003A45BD"/>
    <w:rsid w:val="003A53A5"/>
    <w:rsid w:val="003A5927"/>
    <w:rsid w:val="003A5AA6"/>
    <w:rsid w:val="003A5C21"/>
    <w:rsid w:val="003A5FAE"/>
    <w:rsid w:val="003A6557"/>
    <w:rsid w:val="003A6571"/>
    <w:rsid w:val="003A69FE"/>
    <w:rsid w:val="003A7517"/>
    <w:rsid w:val="003A7683"/>
    <w:rsid w:val="003A7769"/>
    <w:rsid w:val="003B0111"/>
    <w:rsid w:val="003B077B"/>
    <w:rsid w:val="003B14F1"/>
    <w:rsid w:val="003B152F"/>
    <w:rsid w:val="003B190A"/>
    <w:rsid w:val="003B1E69"/>
    <w:rsid w:val="003B20FF"/>
    <w:rsid w:val="003B2105"/>
    <w:rsid w:val="003B3644"/>
    <w:rsid w:val="003B39BB"/>
    <w:rsid w:val="003B4375"/>
    <w:rsid w:val="003B4763"/>
    <w:rsid w:val="003B494F"/>
    <w:rsid w:val="003B4B5D"/>
    <w:rsid w:val="003B4BED"/>
    <w:rsid w:val="003B5171"/>
    <w:rsid w:val="003B6337"/>
    <w:rsid w:val="003B693B"/>
    <w:rsid w:val="003B6A3D"/>
    <w:rsid w:val="003B7201"/>
    <w:rsid w:val="003B7DB4"/>
    <w:rsid w:val="003C06DE"/>
    <w:rsid w:val="003C084B"/>
    <w:rsid w:val="003C08E6"/>
    <w:rsid w:val="003C0E1B"/>
    <w:rsid w:val="003C11D8"/>
    <w:rsid w:val="003C164B"/>
    <w:rsid w:val="003C16E5"/>
    <w:rsid w:val="003C1B9F"/>
    <w:rsid w:val="003C1FE1"/>
    <w:rsid w:val="003C1FFB"/>
    <w:rsid w:val="003C2EA1"/>
    <w:rsid w:val="003C3344"/>
    <w:rsid w:val="003C40CB"/>
    <w:rsid w:val="003C45C0"/>
    <w:rsid w:val="003C4D85"/>
    <w:rsid w:val="003C5360"/>
    <w:rsid w:val="003C5A7F"/>
    <w:rsid w:val="003C5F2F"/>
    <w:rsid w:val="003C5FF0"/>
    <w:rsid w:val="003C68C4"/>
    <w:rsid w:val="003C6C37"/>
    <w:rsid w:val="003C7873"/>
    <w:rsid w:val="003D0075"/>
    <w:rsid w:val="003D0F42"/>
    <w:rsid w:val="003D1116"/>
    <w:rsid w:val="003D1523"/>
    <w:rsid w:val="003D1735"/>
    <w:rsid w:val="003D1787"/>
    <w:rsid w:val="003D190E"/>
    <w:rsid w:val="003D1BAA"/>
    <w:rsid w:val="003D2FE0"/>
    <w:rsid w:val="003D3A33"/>
    <w:rsid w:val="003D3E15"/>
    <w:rsid w:val="003D48AA"/>
    <w:rsid w:val="003D4F65"/>
    <w:rsid w:val="003D5621"/>
    <w:rsid w:val="003D5905"/>
    <w:rsid w:val="003D5D90"/>
    <w:rsid w:val="003D6470"/>
    <w:rsid w:val="003D6581"/>
    <w:rsid w:val="003D6F3E"/>
    <w:rsid w:val="003D7D9B"/>
    <w:rsid w:val="003E015D"/>
    <w:rsid w:val="003E021B"/>
    <w:rsid w:val="003E097F"/>
    <w:rsid w:val="003E0B61"/>
    <w:rsid w:val="003E0BF1"/>
    <w:rsid w:val="003E1842"/>
    <w:rsid w:val="003E18E3"/>
    <w:rsid w:val="003E1C45"/>
    <w:rsid w:val="003E1CD6"/>
    <w:rsid w:val="003E30F0"/>
    <w:rsid w:val="003E3617"/>
    <w:rsid w:val="003E3963"/>
    <w:rsid w:val="003E3B49"/>
    <w:rsid w:val="003E3FE4"/>
    <w:rsid w:val="003E4126"/>
    <w:rsid w:val="003E425C"/>
    <w:rsid w:val="003E51BC"/>
    <w:rsid w:val="003E5E9A"/>
    <w:rsid w:val="003E5F4D"/>
    <w:rsid w:val="003E616C"/>
    <w:rsid w:val="003E6593"/>
    <w:rsid w:val="003E664D"/>
    <w:rsid w:val="003E682D"/>
    <w:rsid w:val="003E68C9"/>
    <w:rsid w:val="003E6B3B"/>
    <w:rsid w:val="003E731D"/>
    <w:rsid w:val="003E73F5"/>
    <w:rsid w:val="003E7590"/>
    <w:rsid w:val="003E7DF1"/>
    <w:rsid w:val="003E7E61"/>
    <w:rsid w:val="003E7EDE"/>
    <w:rsid w:val="003F062E"/>
    <w:rsid w:val="003F0C19"/>
    <w:rsid w:val="003F28A0"/>
    <w:rsid w:val="003F2D56"/>
    <w:rsid w:val="003F36E7"/>
    <w:rsid w:val="003F441C"/>
    <w:rsid w:val="003F6D79"/>
    <w:rsid w:val="003F6DA6"/>
    <w:rsid w:val="003F70BC"/>
    <w:rsid w:val="003F7306"/>
    <w:rsid w:val="003F75B4"/>
    <w:rsid w:val="003F7AA1"/>
    <w:rsid w:val="0040059D"/>
    <w:rsid w:val="0040065D"/>
    <w:rsid w:val="0040212C"/>
    <w:rsid w:val="004023CC"/>
    <w:rsid w:val="004029FC"/>
    <w:rsid w:val="00403A14"/>
    <w:rsid w:val="00403E43"/>
    <w:rsid w:val="004058A6"/>
    <w:rsid w:val="004059FD"/>
    <w:rsid w:val="00405E97"/>
    <w:rsid w:val="0040649E"/>
    <w:rsid w:val="004067BF"/>
    <w:rsid w:val="004068D0"/>
    <w:rsid w:val="00406A96"/>
    <w:rsid w:val="00406E95"/>
    <w:rsid w:val="004076A2"/>
    <w:rsid w:val="00407B03"/>
    <w:rsid w:val="00407BB5"/>
    <w:rsid w:val="00407C96"/>
    <w:rsid w:val="004105D2"/>
    <w:rsid w:val="00410A1B"/>
    <w:rsid w:val="00410BCA"/>
    <w:rsid w:val="0041113B"/>
    <w:rsid w:val="00411DC0"/>
    <w:rsid w:val="00411E19"/>
    <w:rsid w:val="00412131"/>
    <w:rsid w:val="0041234B"/>
    <w:rsid w:val="004128ED"/>
    <w:rsid w:val="00412CE8"/>
    <w:rsid w:val="004137BE"/>
    <w:rsid w:val="004145AC"/>
    <w:rsid w:val="0041478F"/>
    <w:rsid w:val="0041523D"/>
    <w:rsid w:val="00415318"/>
    <w:rsid w:val="0041605C"/>
    <w:rsid w:val="004163E7"/>
    <w:rsid w:val="0041680C"/>
    <w:rsid w:val="00416D69"/>
    <w:rsid w:val="00416D73"/>
    <w:rsid w:val="004179B8"/>
    <w:rsid w:val="00421BFA"/>
    <w:rsid w:val="0042290A"/>
    <w:rsid w:val="004232C0"/>
    <w:rsid w:val="004233EC"/>
    <w:rsid w:val="0042350B"/>
    <w:rsid w:val="0042383C"/>
    <w:rsid w:val="00423FF2"/>
    <w:rsid w:val="00424B7B"/>
    <w:rsid w:val="00424B7D"/>
    <w:rsid w:val="0042572F"/>
    <w:rsid w:val="00425E73"/>
    <w:rsid w:val="004269E2"/>
    <w:rsid w:val="00426AE5"/>
    <w:rsid w:val="00426C76"/>
    <w:rsid w:val="00427BCA"/>
    <w:rsid w:val="00427CE4"/>
    <w:rsid w:val="00430468"/>
    <w:rsid w:val="00430491"/>
    <w:rsid w:val="004305E1"/>
    <w:rsid w:val="00431881"/>
    <w:rsid w:val="004325C8"/>
    <w:rsid w:val="0043339E"/>
    <w:rsid w:val="00434449"/>
    <w:rsid w:val="00434655"/>
    <w:rsid w:val="00435CD9"/>
    <w:rsid w:val="0043660B"/>
    <w:rsid w:val="00436708"/>
    <w:rsid w:val="0043689C"/>
    <w:rsid w:val="00436F98"/>
    <w:rsid w:val="004400B3"/>
    <w:rsid w:val="004412B8"/>
    <w:rsid w:val="0044173B"/>
    <w:rsid w:val="00442C41"/>
    <w:rsid w:val="00442F5D"/>
    <w:rsid w:val="00443102"/>
    <w:rsid w:val="00444419"/>
    <w:rsid w:val="0044493B"/>
    <w:rsid w:val="0044506B"/>
    <w:rsid w:val="004450D5"/>
    <w:rsid w:val="004460EF"/>
    <w:rsid w:val="004464A8"/>
    <w:rsid w:val="004464ED"/>
    <w:rsid w:val="00446789"/>
    <w:rsid w:val="00446D0D"/>
    <w:rsid w:val="00446D1E"/>
    <w:rsid w:val="0044768E"/>
    <w:rsid w:val="00447964"/>
    <w:rsid w:val="00447C6B"/>
    <w:rsid w:val="00447CB1"/>
    <w:rsid w:val="00447E98"/>
    <w:rsid w:val="00447FDD"/>
    <w:rsid w:val="004502D6"/>
    <w:rsid w:val="00450D1D"/>
    <w:rsid w:val="004518CB"/>
    <w:rsid w:val="004526B7"/>
    <w:rsid w:val="00452963"/>
    <w:rsid w:val="00452B4B"/>
    <w:rsid w:val="004533E8"/>
    <w:rsid w:val="00453935"/>
    <w:rsid w:val="00453C4D"/>
    <w:rsid w:val="004540D7"/>
    <w:rsid w:val="00454AE3"/>
    <w:rsid w:val="00454FE0"/>
    <w:rsid w:val="00455745"/>
    <w:rsid w:val="00456639"/>
    <w:rsid w:val="0045694F"/>
    <w:rsid w:val="0045695B"/>
    <w:rsid w:val="00456A4A"/>
    <w:rsid w:val="00456CFE"/>
    <w:rsid w:val="00460A4E"/>
    <w:rsid w:val="00460C89"/>
    <w:rsid w:val="00460D87"/>
    <w:rsid w:val="00462307"/>
    <w:rsid w:val="0046262B"/>
    <w:rsid w:val="00462B15"/>
    <w:rsid w:val="00462B7A"/>
    <w:rsid w:val="00462BFC"/>
    <w:rsid w:val="00462D43"/>
    <w:rsid w:val="00463485"/>
    <w:rsid w:val="004636DB"/>
    <w:rsid w:val="0046451D"/>
    <w:rsid w:val="00464C17"/>
    <w:rsid w:val="00464D2F"/>
    <w:rsid w:val="00464F29"/>
    <w:rsid w:val="00465072"/>
    <w:rsid w:val="004658AD"/>
    <w:rsid w:val="00465AD7"/>
    <w:rsid w:val="00465D08"/>
    <w:rsid w:val="00466397"/>
    <w:rsid w:val="004665B3"/>
    <w:rsid w:val="00466662"/>
    <w:rsid w:val="00466C02"/>
    <w:rsid w:val="00467168"/>
    <w:rsid w:val="0046791A"/>
    <w:rsid w:val="004702E1"/>
    <w:rsid w:val="0047045F"/>
    <w:rsid w:val="004706B5"/>
    <w:rsid w:val="004706F6"/>
    <w:rsid w:val="00470A9C"/>
    <w:rsid w:val="00470D37"/>
    <w:rsid w:val="004714BF"/>
    <w:rsid w:val="00472177"/>
    <w:rsid w:val="00472D21"/>
    <w:rsid w:val="00472D38"/>
    <w:rsid w:val="00472FB2"/>
    <w:rsid w:val="004738AA"/>
    <w:rsid w:val="00473ACA"/>
    <w:rsid w:val="004744AF"/>
    <w:rsid w:val="00474649"/>
    <w:rsid w:val="0047476F"/>
    <w:rsid w:val="004758DF"/>
    <w:rsid w:val="00475FDF"/>
    <w:rsid w:val="0047623D"/>
    <w:rsid w:val="00476962"/>
    <w:rsid w:val="00476D94"/>
    <w:rsid w:val="0047739C"/>
    <w:rsid w:val="0047742D"/>
    <w:rsid w:val="004779F4"/>
    <w:rsid w:val="004819FD"/>
    <w:rsid w:val="004829BA"/>
    <w:rsid w:val="00482EF1"/>
    <w:rsid w:val="0048301B"/>
    <w:rsid w:val="004830E5"/>
    <w:rsid w:val="004838C1"/>
    <w:rsid w:val="00483999"/>
    <w:rsid w:val="00483B7D"/>
    <w:rsid w:val="0048420B"/>
    <w:rsid w:val="0048494F"/>
    <w:rsid w:val="00485105"/>
    <w:rsid w:val="00485166"/>
    <w:rsid w:val="0048563A"/>
    <w:rsid w:val="004867A5"/>
    <w:rsid w:val="00486828"/>
    <w:rsid w:val="00486F41"/>
    <w:rsid w:val="00486FAF"/>
    <w:rsid w:val="004870F4"/>
    <w:rsid w:val="004876E5"/>
    <w:rsid w:val="00487B1B"/>
    <w:rsid w:val="004914B6"/>
    <w:rsid w:val="004916CE"/>
    <w:rsid w:val="004920B8"/>
    <w:rsid w:val="00492E52"/>
    <w:rsid w:val="00492F6D"/>
    <w:rsid w:val="00493DD7"/>
    <w:rsid w:val="00494947"/>
    <w:rsid w:val="00494F39"/>
    <w:rsid w:val="00495328"/>
    <w:rsid w:val="00495A0F"/>
    <w:rsid w:val="00495E09"/>
    <w:rsid w:val="00496C5A"/>
    <w:rsid w:val="00496DCB"/>
    <w:rsid w:val="0049702F"/>
    <w:rsid w:val="0049776C"/>
    <w:rsid w:val="00497C34"/>
    <w:rsid w:val="00497E81"/>
    <w:rsid w:val="004A0264"/>
    <w:rsid w:val="004A135A"/>
    <w:rsid w:val="004A1E14"/>
    <w:rsid w:val="004A23F2"/>
    <w:rsid w:val="004A2708"/>
    <w:rsid w:val="004A2AA5"/>
    <w:rsid w:val="004A2B33"/>
    <w:rsid w:val="004A2EC0"/>
    <w:rsid w:val="004A379C"/>
    <w:rsid w:val="004A37A1"/>
    <w:rsid w:val="004A38E9"/>
    <w:rsid w:val="004A3E6D"/>
    <w:rsid w:val="004A43FC"/>
    <w:rsid w:val="004A5471"/>
    <w:rsid w:val="004A55E7"/>
    <w:rsid w:val="004A56AD"/>
    <w:rsid w:val="004A5A17"/>
    <w:rsid w:val="004A5D6C"/>
    <w:rsid w:val="004A5F47"/>
    <w:rsid w:val="004A6633"/>
    <w:rsid w:val="004A66D3"/>
    <w:rsid w:val="004A7BDA"/>
    <w:rsid w:val="004B0586"/>
    <w:rsid w:val="004B0ECC"/>
    <w:rsid w:val="004B10AA"/>
    <w:rsid w:val="004B13C6"/>
    <w:rsid w:val="004B151A"/>
    <w:rsid w:val="004B18A3"/>
    <w:rsid w:val="004B1C9A"/>
    <w:rsid w:val="004B2568"/>
    <w:rsid w:val="004B2939"/>
    <w:rsid w:val="004B302F"/>
    <w:rsid w:val="004B385A"/>
    <w:rsid w:val="004B3BB3"/>
    <w:rsid w:val="004B4606"/>
    <w:rsid w:val="004B502D"/>
    <w:rsid w:val="004B557D"/>
    <w:rsid w:val="004B6BE2"/>
    <w:rsid w:val="004B6F1E"/>
    <w:rsid w:val="004B705A"/>
    <w:rsid w:val="004B74EB"/>
    <w:rsid w:val="004B78CB"/>
    <w:rsid w:val="004B7CC5"/>
    <w:rsid w:val="004B7F6F"/>
    <w:rsid w:val="004C1BDC"/>
    <w:rsid w:val="004C2C77"/>
    <w:rsid w:val="004C3BB8"/>
    <w:rsid w:val="004C4163"/>
    <w:rsid w:val="004C43B1"/>
    <w:rsid w:val="004C5349"/>
    <w:rsid w:val="004C58F8"/>
    <w:rsid w:val="004C5B34"/>
    <w:rsid w:val="004C67F4"/>
    <w:rsid w:val="004C6C1A"/>
    <w:rsid w:val="004C6DC7"/>
    <w:rsid w:val="004C6DF1"/>
    <w:rsid w:val="004C780E"/>
    <w:rsid w:val="004C7EC6"/>
    <w:rsid w:val="004D0696"/>
    <w:rsid w:val="004D071F"/>
    <w:rsid w:val="004D116A"/>
    <w:rsid w:val="004D1534"/>
    <w:rsid w:val="004D1867"/>
    <w:rsid w:val="004D1B0E"/>
    <w:rsid w:val="004D1F96"/>
    <w:rsid w:val="004D20FF"/>
    <w:rsid w:val="004D2606"/>
    <w:rsid w:val="004D3197"/>
    <w:rsid w:val="004D383D"/>
    <w:rsid w:val="004D43A8"/>
    <w:rsid w:val="004D440B"/>
    <w:rsid w:val="004D5742"/>
    <w:rsid w:val="004D5AA1"/>
    <w:rsid w:val="004D6251"/>
    <w:rsid w:val="004D6A36"/>
    <w:rsid w:val="004D7170"/>
    <w:rsid w:val="004D7325"/>
    <w:rsid w:val="004D7F02"/>
    <w:rsid w:val="004E0D84"/>
    <w:rsid w:val="004E0F24"/>
    <w:rsid w:val="004E197C"/>
    <w:rsid w:val="004E1B49"/>
    <w:rsid w:val="004E1CDD"/>
    <w:rsid w:val="004E3194"/>
    <w:rsid w:val="004E394E"/>
    <w:rsid w:val="004E3B75"/>
    <w:rsid w:val="004E4117"/>
    <w:rsid w:val="004E4BBC"/>
    <w:rsid w:val="004E507F"/>
    <w:rsid w:val="004E5171"/>
    <w:rsid w:val="004E5212"/>
    <w:rsid w:val="004E5865"/>
    <w:rsid w:val="004E5E5D"/>
    <w:rsid w:val="004E6B88"/>
    <w:rsid w:val="004E6BAC"/>
    <w:rsid w:val="004E6C9D"/>
    <w:rsid w:val="004E71B8"/>
    <w:rsid w:val="004E7BBF"/>
    <w:rsid w:val="004E7F1C"/>
    <w:rsid w:val="004F007D"/>
    <w:rsid w:val="004F0348"/>
    <w:rsid w:val="004F07DE"/>
    <w:rsid w:val="004F09F0"/>
    <w:rsid w:val="004F110A"/>
    <w:rsid w:val="004F1611"/>
    <w:rsid w:val="004F170A"/>
    <w:rsid w:val="004F1C48"/>
    <w:rsid w:val="004F25CD"/>
    <w:rsid w:val="004F2AC1"/>
    <w:rsid w:val="004F2EAB"/>
    <w:rsid w:val="004F2F54"/>
    <w:rsid w:val="004F3475"/>
    <w:rsid w:val="004F36EF"/>
    <w:rsid w:val="004F3B50"/>
    <w:rsid w:val="004F3FC2"/>
    <w:rsid w:val="004F41B4"/>
    <w:rsid w:val="004F4D68"/>
    <w:rsid w:val="004F4DF6"/>
    <w:rsid w:val="004F51B1"/>
    <w:rsid w:val="004F5E48"/>
    <w:rsid w:val="004F64FB"/>
    <w:rsid w:val="004F6673"/>
    <w:rsid w:val="004F68F3"/>
    <w:rsid w:val="004F6910"/>
    <w:rsid w:val="004F694A"/>
    <w:rsid w:val="004F69E4"/>
    <w:rsid w:val="004F6B56"/>
    <w:rsid w:val="004F6DF3"/>
    <w:rsid w:val="00500D19"/>
    <w:rsid w:val="00501260"/>
    <w:rsid w:val="005018FD"/>
    <w:rsid w:val="0050193E"/>
    <w:rsid w:val="00501CED"/>
    <w:rsid w:val="00502094"/>
    <w:rsid w:val="0050223D"/>
    <w:rsid w:val="00502DCB"/>
    <w:rsid w:val="00502EDE"/>
    <w:rsid w:val="00503615"/>
    <w:rsid w:val="00503AC8"/>
    <w:rsid w:val="0050574D"/>
    <w:rsid w:val="005057EA"/>
    <w:rsid w:val="0050700A"/>
    <w:rsid w:val="00507147"/>
    <w:rsid w:val="005071F9"/>
    <w:rsid w:val="00507447"/>
    <w:rsid w:val="0050779A"/>
    <w:rsid w:val="00507C07"/>
    <w:rsid w:val="00507C0F"/>
    <w:rsid w:val="00507CD2"/>
    <w:rsid w:val="00507EB5"/>
    <w:rsid w:val="005101E7"/>
    <w:rsid w:val="00510F0B"/>
    <w:rsid w:val="00511A11"/>
    <w:rsid w:val="00511A20"/>
    <w:rsid w:val="00512430"/>
    <w:rsid w:val="0051278A"/>
    <w:rsid w:val="00512957"/>
    <w:rsid w:val="00512D68"/>
    <w:rsid w:val="00512FD8"/>
    <w:rsid w:val="005132E1"/>
    <w:rsid w:val="005135F8"/>
    <w:rsid w:val="005136C5"/>
    <w:rsid w:val="0051434F"/>
    <w:rsid w:val="005147AD"/>
    <w:rsid w:val="005149A8"/>
    <w:rsid w:val="00515183"/>
    <w:rsid w:val="00515668"/>
    <w:rsid w:val="00515A4F"/>
    <w:rsid w:val="00515C98"/>
    <w:rsid w:val="005168FE"/>
    <w:rsid w:val="00516FFB"/>
    <w:rsid w:val="005172FA"/>
    <w:rsid w:val="00517419"/>
    <w:rsid w:val="00520407"/>
    <w:rsid w:val="00520FAD"/>
    <w:rsid w:val="005215A8"/>
    <w:rsid w:val="0052174A"/>
    <w:rsid w:val="005219FA"/>
    <w:rsid w:val="00521FBA"/>
    <w:rsid w:val="005226F1"/>
    <w:rsid w:val="00522EF8"/>
    <w:rsid w:val="00523AA8"/>
    <w:rsid w:val="00523CF0"/>
    <w:rsid w:val="00523D81"/>
    <w:rsid w:val="00525796"/>
    <w:rsid w:val="005257A7"/>
    <w:rsid w:val="00525A54"/>
    <w:rsid w:val="00526039"/>
    <w:rsid w:val="0052623F"/>
    <w:rsid w:val="005269D6"/>
    <w:rsid w:val="00526DD3"/>
    <w:rsid w:val="0053079C"/>
    <w:rsid w:val="00531199"/>
    <w:rsid w:val="005311B5"/>
    <w:rsid w:val="005314DC"/>
    <w:rsid w:val="0053177B"/>
    <w:rsid w:val="005323D1"/>
    <w:rsid w:val="005324FB"/>
    <w:rsid w:val="00532988"/>
    <w:rsid w:val="00532A7B"/>
    <w:rsid w:val="00532DA6"/>
    <w:rsid w:val="0053311B"/>
    <w:rsid w:val="00533499"/>
    <w:rsid w:val="005335DE"/>
    <w:rsid w:val="005336CA"/>
    <w:rsid w:val="00533B13"/>
    <w:rsid w:val="0053480B"/>
    <w:rsid w:val="00534820"/>
    <w:rsid w:val="005352EC"/>
    <w:rsid w:val="005354D9"/>
    <w:rsid w:val="0053566F"/>
    <w:rsid w:val="0053638D"/>
    <w:rsid w:val="005367BD"/>
    <w:rsid w:val="00536BF1"/>
    <w:rsid w:val="00536CF3"/>
    <w:rsid w:val="00537002"/>
    <w:rsid w:val="005370D6"/>
    <w:rsid w:val="005376F0"/>
    <w:rsid w:val="005377A9"/>
    <w:rsid w:val="00537CFC"/>
    <w:rsid w:val="00540495"/>
    <w:rsid w:val="00540E8B"/>
    <w:rsid w:val="00541064"/>
    <w:rsid w:val="00541267"/>
    <w:rsid w:val="00541C01"/>
    <w:rsid w:val="0054237C"/>
    <w:rsid w:val="005427A9"/>
    <w:rsid w:val="00542A99"/>
    <w:rsid w:val="00543455"/>
    <w:rsid w:val="00543737"/>
    <w:rsid w:val="00543752"/>
    <w:rsid w:val="0054404F"/>
    <w:rsid w:val="00544400"/>
    <w:rsid w:val="00544B8B"/>
    <w:rsid w:val="005466F4"/>
    <w:rsid w:val="005469F5"/>
    <w:rsid w:val="005477E0"/>
    <w:rsid w:val="00550210"/>
    <w:rsid w:val="00550809"/>
    <w:rsid w:val="00550E66"/>
    <w:rsid w:val="00550E98"/>
    <w:rsid w:val="00551A34"/>
    <w:rsid w:val="00552D14"/>
    <w:rsid w:val="005539B3"/>
    <w:rsid w:val="00553ECC"/>
    <w:rsid w:val="00554464"/>
    <w:rsid w:val="0055463C"/>
    <w:rsid w:val="005548A8"/>
    <w:rsid w:val="00554CF9"/>
    <w:rsid w:val="0055572F"/>
    <w:rsid w:val="0055700A"/>
    <w:rsid w:val="0055738B"/>
    <w:rsid w:val="005577E6"/>
    <w:rsid w:val="0056003C"/>
    <w:rsid w:val="005603B5"/>
    <w:rsid w:val="005604C7"/>
    <w:rsid w:val="0056072D"/>
    <w:rsid w:val="005609E5"/>
    <w:rsid w:val="00560C48"/>
    <w:rsid w:val="00560DD1"/>
    <w:rsid w:val="005620B7"/>
    <w:rsid w:val="0056274B"/>
    <w:rsid w:val="00562D2B"/>
    <w:rsid w:val="00562E9C"/>
    <w:rsid w:val="00562FF3"/>
    <w:rsid w:val="005632C8"/>
    <w:rsid w:val="00563959"/>
    <w:rsid w:val="00563C0B"/>
    <w:rsid w:val="005643E9"/>
    <w:rsid w:val="00565A92"/>
    <w:rsid w:val="005664CC"/>
    <w:rsid w:val="00566A1A"/>
    <w:rsid w:val="00567113"/>
    <w:rsid w:val="00567290"/>
    <w:rsid w:val="00567785"/>
    <w:rsid w:val="005677CA"/>
    <w:rsid w:val="0056796A"/>
    <w:rsid w:val="00567D5A"/>
    <w:rsid w:val="005701A2"/>
    <w:rsid w:val="0057024D"/>
    <w:rsid w:val="00570692"/>
    <w:rsid w:val="0057120D"/>
    <w:rsid w:val="00571654"/>
    <w:rsid w:val="005716EB"/>
    <w:rsid w:val="00571B5E"/>
    <w:rsid w:val="00571F4C"/>
    <w:rsid w:val="005722CE"/>
    <w:rsid w:val="005727DE"/>
    <w:rsid w:val="00573102"/>
    <w:rsid w:val="005735C1"/>
    <w:rsid w:val="00573A1F"/>
    <w:rsid w:val="00573BDE"/>
    <w:rsid w:val="005745DD"/>
    <w:rsid w:val="00574ED9"/>
    <w:rsid w:val="005752EB"/>
    <w:rsid w:val="00575A08"/>
    <w:rsid w:val="00575B20"/>
    <w:rsid w:val="00575F9B"/>
    <w:rsid w:val="0057677D"/>
    <w:rsid w:val="005767FA"/>
    <w:rsid w:val="00577224"/>
    <w:rsid w:val="00577A46"/>
    <w:rsid w:val="0058014D"/>
    <w:rsid w:val="00580245"/>
    <w:rsid w:val="005816CF"/>
    <w:rsid w:val="00583139"/>
    <w:rsid w:val="0058333A"/>
    <w:rsid w:val="00583557"/>
    <w:rsid w:val="00583BFA"/>
    <w:rsid w:val="005840F3"/>
    <w:rsid w:val="0058451C"/>
    <w:rsid w:val="005845E2"/>
    <w:rsid w:val="00584902"/>
    <w:rsid w:val="00585FA3"/>
    <w:rsid w:val="0058607E"/>
    <w:rsid w:val="005863BA"/>
    <w:rsid w:val="005863D6"/>
    <w:rsid w:val="0058669B"/>
    <w:rsid w:val="00586779"/>
    <w:rsid w:val="0058685E"/>
    <w:rsid w:val="005869A5"/>
    <w:rsid w:val="00586CD0"/>
    <w:rsid w:val="00587C0F"/>
    <w:rsid w:val="005904E4"/>
    <w:rsid w:val="0059053E"/>
    <w:rsid w:val="00590FA1"/>
    <w:rsid w:val="0059158A"/>
    <w:rsid w:val="00591770"/>
    <w:rsid w:val="005917E0"/>
    <w:rsid w:val="005917F3"/>
    <w:rsid w:val="00592563"/>
    <w:rsid w:val="005929E3"/>
    <w:rsid w:val="00592B67"/>
    <w:rsid w:val="005935E0"/>
    <w:rsid w:val="00593B6F"/>
    <w:rsid w:val="005949EB"/>
    <w:rsid w:val="00594C98"/>
    <w:rsid w:val="00594CC3"/>
    <w:rsid w:val="005952F7"/>
    <w:rsid w:val="00596F43"/>
    <w:rsid w:val="0059721E"/>
    <w:rsid w:val="005974D5"/>
    <w:rsid w:val="005A0C00"/>
    <w:rsid w:val="005A130F"/>
    <w:rsid w:val="005A15D8"/>
    <w:rsid w:val="005A18C1"/>
    <w:rsid w:val="005A1A1E"/>
    <w:rsid w:val="005A22D4"/>
    <w:rsid w:val="005A264F"/>
    <w:rsid w:val="005A2E58"/>
    <w:rsid w:val="005A2F64"/>
    <w:rsid w:val="005A59D0"/>
    <w:rsid w:val="005A5C0C"/>
    <w:rsid w:val="005A5CA2"/>
    <w:rsid w:val="005A6193"/>
    <w:rsid w:val="005A61D9"/>
    <w:rsid w:val="005A653B"/>
    <w:rsid w:val="005A7630"/>
    <w:rsid w:val="005A76B4"/>
    <w:rsid w:val="005A7C28"/>
    <w:rsid w:val="005B110C"/>
    <w:rsid w:val="005B1B39"/>
    <w:rsid w:val="005B20D6"/>
    <w:rsid w:val="005B2B5B"/>
    <w:rsid w:val="005B2D5A"/>
    <w:rsid w:val="005B3001"/>
    <w:rsid w:val="005B34D9"/>
    <w:rsid w:val="005B364C"/>
    <w:rsid w:val="005B36A6"/>
    <w:rsid w:val="005B36FB"/>
    <w:rsid w:val="005B383C"/>
    <w:rsid w:val="005B417B"/>
    <w:rsid w:val="005B4260"/>
    <w:rsid w:val="005B4404"/>
    <w:rsid w:val="005B46EC"/>
    <w:rsid w:val="005B4812"/>
    <w:rsid w:val="005B52E5"/>
    <w:rsid w:val="005B58E9"/>
    <w:rsid w:val="005B6420"/>
    <w:rsid w:val="005B7390"/>
    <w:rsid w:val="005B7523"/>
    <w:rsid w:val="005B75BE"/>
    <w:rsid w:val="005C0D19"/>
    <w:rsid w:val="005C0E15"/>
    <w:rsid w:val="005C1AAD"/>
    <w:rsid w:val="005C1F3E"/>
    <w:rsid w:val="005C253B"/>
    <w:rsid w:val="005C2716"/>
    <w:rsid w:val="005C2B94"/>
    <w:rsid w:val="005C2D6E"/>
    <w:rsid w:val="005C3E5C"/>
    <w:rsid w:val="005C405A"/>
    <w:rsid w:val="005C419A"/>
    <w:rsid w:val="005C47C9"/>
    <w:rsid w:val="005C4ADA"/>
    <w:rsid w:val="005C4EC9"/>
    <w:rsid w:val="005C596D"/>
    <w:rsid w:val="005C6002"/>
    <w:rsid w:val="005C60E6"/>
    <w:rsid w:val="005C67FD"/>
    <w:rsid w:val="005C6ED0"/>
    <w:rsid w:val="005C72D6"/>
    <w:rsid w:val="005C7817"/>
    <w:rsid w:val="005C7856"/>
    <w:rsid w:val="005C78C5"/>
    <w:rsid w:val="005C7C05"/>
    <w:rsid w:val="005C7EDB"/>
    <w:rsid w:val="005D010B"/>
    <w:rsid w:val="005D01AF"/>
    <w:rsid w:val="005D12FA"/>
    <w:rsid w:val="005D12FC"/>
    <w:rsid w:val="005D16DF"/>
    <w:rsid w:val="005D1B5A"/>
    <w:rsid w:val="005D2254"/>
    <w:rsid w:val="005D27D6"/>
    <w:rsid w:val="005D2E10"/>
    <w:rsid w:val="005D2F7B"/>
    <w:rsid w:val="005D36B6"/>
    <w:rsid w:val="005D42CA"/>
    <w:rsid w:val="005D497F"/>
    <w:rsid w:val="005D5516"/>
    <w:rsid w:val="005D5946"/>
    <w:rsid w:val="005D5D86"/>
    <w:rsid w:val="005D61DC"/>
    <w:rsid w:val="005D6514"/>
    <w:rsid w:val="005D7103"/>
    <w:rsid w:val="005D7339"/>
    <w:rsid w:val="005D7FE3"/>
    <w:rsid w:val="005E0421"/>
    <w:rsid w:val="005E18A5"/>
    <w:rsid w:val="005E1F36"/>
    <w:rsid w:val="005E1F66"/>
    <w:rsid w:val="005E1FA4"/>
    <w:rsid w:val="005E1FED"/>
    <w:rsid w:val="005E4BE0"/>
    <w:rsid w:val="005E4EED"/>
    <w:rsid w:val="005E5158"/>
    <w:rsid w:val="005E54AC"/>
    <w:rsid w:val="005E578B"/>
    <w:rsid w:val="005E5955"/>
    <w:rsid w:val="005E6210"/>
    <w:rsid w:val="005E6509"/>
    <w:rsid w:val="005E699F"/>
    <w:rsid w:val="005E6D46"/>
    <w:rsid w:val="005E71DA"/>
    <w:rsid w:val="005E72AE"/>
    <w:rsid w:val="005E7BD2"/>
    <w:rsid w:val="005E7F05"/>
    <w:rsid w:val="005E7F16"/>
    <w:rsid w:val="005F0364"/>
    <w:rsid w:val="005F10D0"/>
    <w:rsid w:val="005F14C2"/>
    <w:rsid w:val="005F14E1"/>
    <w:rsid w:val="005F2073"/>
    <w:rsid w:val="005F2421"/>
    <w:rsid w:val="005F30FE"/>
    <w:rsid w:val="005F3408"/>
    <w:rsid w:val="005F345F"/>
    <w:rsid w:val="005F350D"/>
    <w:rsid w:val="005F4068"/>
    <w:rsid w:val="005F46DB"/>
    <w:rsid w:val="005F4CD4"/>
    <w:rsid w:val="005F4F35"/>
    <w:rsid w:val="005F52A3"/>
    <w:rsid w:val="005F5784"/>
    <w:rsid w:val="005F64F9"/>
    <w:rsid w:val="00600A52"/>
    <w:rsid w:val="00600E9A"/>
    <w:rsid w:val="00601555"/>
    <w:rsid w:val="006019C6"/>
    <w:rsid w:val="00601EC7"/>
    <w:rsid w:val="00602037"/>
    <w:rsid w:val="00602A37"/>
    <w:rsid w:val="00602E3E"/>
    <w:rsid w:val="00602E47"/>
    <w:rsid w:val="0060332E"/>
    <w:rsid w:val="00603947"/>
    <w:rsid w:val="00603F56"/>
    <w:rsid w:val="0060462D"/>
    <w:rsid w:val="006052D8"/>
    <w:rsid w:val="006057F9"/>
    <w:rsid w:val="00605964"/>
    <w:rsid w:val="00605991"/>
    <w:rsid w:val="00605EE6"/>
    <w:rsid w:val="00606342"/>
    <w:rsid w:val="0060731C"/>
    <w:rsid w:val="00607E2B"/>
    <w:rsid w:val="00607FC7"/>
    <w:rsid w:val="0061054E"/>
    <w:rsid w:val="0061092E"/>
    <w:rsid w:val="00610EAE"/>
    <w:rsid w:val="0061138D"/>
    <w:rsid w:val="00611B48"/>
    <w:rsid w:val="006120F5"/>
    <w:rsid w:val="00612330"/>
    <w:rsid w:val="00612344"/>
    <w:rsid w:val="00612821"/>
    <w:rsid w:val="00612C10"/>
    <w:rsid w:val="00613135"/>
    <w:rsid w:val="006131F4"/>
    <w:rsid w:val="006133AE"/>
    <w:rsid w:val="006134AB"/>
    <w:rsid w:val="00614140"/>
    <w:rsid w:val="00614FC9"/>
    <w:rsid w:val="006154D1"/>
    <w:rsid w:val="006155C0"/>
    <w:rsid w:val="00616053"/>
    <w:rsid w:val="00616151"/>
    <w:rsid w:val="006167AC"/>
    <w:rsid w:val="006167C7"/>
    <w:rsid w:val="00616B80"/>
    <w:rsid w:val="00616C19"/>
    <w:rsid w:val="00617E3A"/>
    <w:rsid w:val="006209F6"/>
    <w:rsid w:val="0062210A"/>
    <w:rsid w:val="00622273"/>
    <w:rsid w:val="00622591"/>
    <w:rsid w:val="00622769"/>
    <w:rsid w:val="006232D8"/>
    <w:rsid w:val="00623491"/>
    <w:rsid w:val="00623E94"/>
    <w:rsid w:val="0062514C"/>
    <w:rsid w:val="006256E2"/>
    <w:rsid w:val="00625BA2"/>
    <w:rsid w:val="006261BD"/>
    <w:rsid w:val="0062624B"/>
    <w:rsid w:val="00626D90"/>
    <w:rsid w:val="00627038"/>
    <w:rsid w:val="00627D1B"/>
    <w:rsid w:val="0063010D"/>
    <w:rsid w:val="006304EE"/>
    <w:rsid w:val="006306B5"/>
    <w:rsid w:val="00630C2A"/>
    <w:rsid w:val="00630E47"/>
    <w:rsid w:val="00631017"/>
    <w:rsid w:val="0063118C"/>
    <w:rsid w:val="006313C5"/>
    <w:rsid w:val="006325F5"/>
    <w:rsid w:val="00632746"/>
    <w:rsid w:val="00632A6A"/>
    <w:rsid w:val="00633714"/>
    <w:rsid w:val="00633D39"/>
    <w:rsid w:val="006342B9"/>
    <w:rsid w:val="00634396"/>
    <w:rsid w:val="00634639"/>
    <w:rsid w:val="00635091"/>
    <w:rsid w:val="006358C9"/>
    <w:rsid w:val="006364AF"/>
    <w:rsid w:val="006364F5"/>
    <w:rsid w:val="00636C75"/>
    <w:rsid w:val="00637A40"/>
    <w:rsid w:val="00640688"/>
    <w:rsid w:val="00640861"/>
    <w:rsid w:val="00641602"/>
    <w:rsid w:val="00642AAB"/>
    <w:rsid w:val="00642B4A"/>
    <w:rsid w:val="00643558"/>
    <w:rsid w:val="00643A92"/>
    <w:rsid w:val="006447ED"/>
    <w:rsid w:val="00645DCD"/>
    <w:rsid w:val="00645FB5"/>
    <w:rsid w:val="006462D2"/>
    <w:rsid w:val="00646FE2"/>
    <w:rsid w:val="006471FA"/>
    <w:rsid w:val="00647383"/>
    <w:rsid w:val="006505B2"/>
    <w:rsid w:val="00650792"/>
    <w:rsid w:val="00651B39"/>
    <w:rsid w:val="00652586"/>
    <w:rsid w:val="006526E3"/>
    <w:rsid w:val="00652703"/>
    <w:rsid w:val="0065278E"/>
    <w:rsid w:val="0065437D"/>
    <w:rsid w:val="006553BC"/>
    <w:rsid w:val="0065612C"/>
    <w:rsid w:val="006563E8"/>
    <w:rsid w:val="00656C5A"/>
    <w:rsid w:val="00657429"/>
    <w:rsid w:val="00657D63"/>
    <w:rsid w:val="00660588"/>
    <w:rsid w:val="00660890"/>
    <w:rsid w:val="00662130"/>
    <w:rsid w:val="006638B6"/>
    <w:rsid w:val="00663908"/>
    <w:rsid w:val="00663A99"/>
    <w:rsid w:val="00664607"/>
    <w:rsid w:val="006648DE"/>
    <w:rsid w:val="006652D4"/>
    <w:rsid w:val="00665C17"/>
    <w:rsid w:val="00666668"/>
    <w:rsid w:val="00666832"/>
    <w:rsid w:val="00666F1E"/>
    <w:rsid w:val="006672E8"/>
    <w:rsid w:val="00670049"/>
    <w:rsid w:val="00670670"/>
    <w:rsid w:val="006706B2"/>
    <w:rsid w:val="006707AE"/>
    <w:rsid w:val="00670C1A"/>
    <w:rsid w:val="00671C14"/>
    <w:rsid w:val="0067229F"/>
    <w:rsid w:val="0067275F"/>
    <w:rsid w:val="00672821"/>
    <w:rsid w:val="00672882"/>
    <w:rsid w:val="00672908"/>
    <w:rsid w:val="0067295C"/>
    <w:rsid w:val="0067325B"/>
    <w:rsid w:val="0067326E"/>
    <w:rsid w:val="006739B5"/>
    <w:rsid w:val="00675BBF"/>
    <w:rsid w:val="006762B5"/>
    <w:rsid w:val="006762DC"/>
    <w:rsid w:val="006762F5"/>
    <w:rsid w:val="00677184"/>
    <w:rsid w:val="00677234"/>
    <w:rsid w:val="00677AB4"/>
    <w:rsid w:val="00677CA9"/>
    <w:rsid w:val="00680DD7"/>
    <w:rsid w:val="006818E3"/>
    <w:rsid w:val="0068215E"/>
    <w:rsid w:val="00683237"/>
    <w:rsid w:val="00683A7C"/>
    <w:rsid w:val="00683DC9"/>
    <w:rsid w:val="006840E9"/>
    <w:rsid w:val="006844A0"/>
    <w:rsid w:val="00684624"/>
    <w:rsid w:val="0068493E"/>
    <w:rsid w:val="006849E1"/>
    <w:rsid w:val="00684AF5"/>
    <w:rsid w:val="00684C73"/>
    <w:rsid w:val="00684EFD"/>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083"/>
    <w:rsid w:val="0069349D"/>
    <w:rsid w:val="00693576"/>
    <w:rsid w:val="006935D7"/>
    <w:rsid w:val="0069394D"/>
    <w:rsid w:val="006939B9"/>
    <w:rsid w:val="0069481D"/>
    <w:rsid w:val="00694D56"/>
    <w:rsid w:val="00695AFA"/>
    <w:rsid w:val="00696168"/>
    <w:rsid w:val="0069648C"/>
    <w:rsid w:val="00696CDF"/>
    <w:rsid w:val="00697492"/>
    <w:rsid w:val="0069769F"/>
    <w:rsid w:val="006979D4"/>
    <w:rsid w:val="006A0044"/>
    <w:rsid w:val="006A0116"/>
    <w:rsid w:val="006A142B"/>
    <w:rsid w:val="006A15BF"/>
    <w:rsid w:val="006A1B34"/>
    <w:rsid w:val="006A20D1"/>
    <w:rsid w:val="006A3802"/>
    <w:rsid w:val="006A446C"/>
    <w:rsid w:val="006A53BC"/>
    <w:rsid w:val="006A5ABE"/>
    <w:rsid w:val="006A6E49"/>
    <w:rsid w:val="006A70BD"/>
    <w:rsid w:val="006A70F1"/>
    <w:rsid w:val="006A7844"/>
    <w:rsid w:val="006A7DA7"/>
    <w:rsid w:val="006B1033"/>
    <w:rsid w:val="006B1335"/>
    <w:rsid w:val="006B1F63"/>
    <w:rsid w:val="006B2519"/>
    <w:rsid w:val="006B2A7F"/>
    <w:rsid w:val="006B3142"/>
    <w:rsid w:val="006B32D3"/>
    <w:rsid w:val="006B346A"/>
    <w:rsid w:val="006B34C7"/>
    <w:rsid w:val="006B35B3"/>
    <w:rsid w:val="006B3622"/>
    <w:rsid w:val="006B41B8"/>
    <w:rsid w:val="006B42DB"/>
    <w:rsid w:val="006B4393"/>
    <w:rsid w:val="006B4E55"/>
    <w:rsid w:val="006B4F83"/>
    <w:rsid w:val="006B509E"/>
    <w:rsid w:val="006B53BC"/>
    <w:rsid w:val="006B569E"/>
    <w:rsid w:val="006B5754"/>
    <w:rsid w:val="006B604D"/>
    <w:rsid w:val="006B62DF"/>
    <w:rsid w:val="006B632D"/>
    <w:rsid w:val="006B695E"/>
    <w:rsid w:val="006B6BB2"/>
    <w:rsid w:val="006B6E1B"/>
    <w:rsid w:val="006B6E31"/>
    <w:rsid w:val="006B7010"/>
    <w:rsid w:val="006B718D"/>
    <w:rsid w:val="006B795F"/>
    <w:rsid w:val="006C05D3"/>
    <w:rsid w:val="006C1187"/>
    <w:rsid w:val="006C141F"/>
    <w:rsid w:val="006C17E7"/>
    <w:rsid w:val="006C1ACD"/>
    <w:rsid w:val="006C21EE"/>
    <w:rsid w:val="006C220D"/>
    <w:rsid w:val="006C26A6"/>
    <w:rsid w:val="006C3931"/>
    <w:rsid w:val="006C459E"/>
    <w:rsid w:val="006C501A"/>
    <w:rsid w:val="006C5020"/>
    <w:rsid w:val="006C502F"/>
    <w:rsid w:val="006C5623"/>
    <w:rsid w:val="006C58B2"/>
    <w:rsid w:val="006C601D"/>
    <w:rsid w:val="006C66A5"/>
    <w:rsid w:val="006C7092"/>
    <w:rsid w:val="006C796E"/>
    <w:rsid w:val="006C7B0C"/>
    <w:rsid w:val="006D0B60"/>
    <w:rsid w:val="006D151C"/>
    <w:rsid w:val="006D1887"/>
    <w:rsid w:val="006D2FC2"/>
    <w:rsid w:val="006D357C"/>
    <w:rsid w:val="006D367A"/>
    <w:rsid w:val="006D3C47"/>
    <w:rsid w:val="006D3C58"/>
    <w:rsid w:val="006D40F2"/>
    <w:rsid w:val="006D425C"/>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221B"/>
    <w:rsid w:val="006E22DE"/>
    <w:rsid w:val="006E344C"/>
    <w:rsid w:val="006E38F8"/>
    <w:rsid w:val="006E427D"/>
    <w:rsid w:val="006E4861"/>
    <w:rsid w:val="006E56EA"/>
    <w:rsid w:val="006E63E3"/>
    <w:rsid w:val="006E643B"/>
    <w:rsid w:val="006E6454"/>
    <w:rsid w:val="006E73C9"/>
    <w:rsid w:val="006E79BD"/>
    <w:rsid w:val="006E7B8F"/>
    <w:rsid w:val="006E7FD6"/>
    <w:rsid w:val="006F0557"/>
    <w:rsid w:val="006F0A93"/>
    <w:rsid w:val="006F1017"/>
    <w:rsid w:val="006F152C"/>
    <w:rsid w:val="006F1B33"/>
    <w:rsid w:val="006F1DC9"/>
    <w:rsid w:val="006F2239"/>
    <w:rsid w:val="006F2DAA"/>
    <w:rsid w:val="006F3449"/>
    <w:rsid w:val="006F369A"/>
    <w:rsid w:val="006F3D4F"/>
    <w:rsid w:val="006F4178"/>
    <w:rsid w:val="006F4413"/>
    <w:rsid w:val="006F5186"/>
    <w:rsid w:val="006F59F5"/>
    <w:rsid w:val="006F643D"/>
    <w:rsid w:val="006F67C7"/>
    <w:rsid w:val="006F6CDB"/>
    <w:rsid w:val="006F703D"/>
    <w:rsid w:val="006F7451"/>
    <w:rsid w:val="006F7485"/>
    <w:rsid w:val="006F77C8"/>
    <w:rsid w:val="006F7845"/>
    <w:rsid w:val="006F7CF8"/>
    <w:rsid w:val="00700282"/>
    <w:rsid w:val="00700A0D"/>
    <w:rsid w:val="00700C57"/>
    <w:rsid w:val="00700CE6"/>
    <w:rsid w:val="007016EF"/>
    <w:rsid w:val="00701878"/>
    <w:rsid w:val="007023CE"/>
    <w:rsid w:val="007026C3"/>
    <w:rsid w:val="00702B0D"/>
    <w:rsid w:val="00702E5A"/>
    <w:rsid w:val="00703BD9"/>
    <w:rsid w:val="00704172"/>
    <w:rsid w:val="00704F80"/>
    <w:rsid w:val="0070520A"/>
    <w:rsid w:val="007055FF"/>
    <w:rsid w:val="007058EB"/>
    <w:rsid w:val="00705B75"/>
    <w:rsid w:val="007065E7"/>
    <w:rsid w:val="00706913"/>
    <w:rsid w:val="00706A91"/>
    <w:rsid w:val="00707528"/>
    <w:rsid w:val="00707D2E"/>
    <w:rsid w:val="00707E61"/>
    <w:rsid w:val="007108BA"/>
    <w:rsid w:val="007109B1"/>
    <w:rsid w:val="00710F89"/>
    <w:rsid w:val="00711546"/>
    <w:rsid w:val="00712310"/>
    <w:rsid w:val="00712BCE"/>
    <w:rsid w:val="00712C4A"/>
    <w:rsid w:val="00713322"/>
    <w:rsid w:val="00713DA2"/>
    <w:rsid w:val="00714354"/>
    <w:rsid w:val="00714DE5"/>
    <w:rsid w:val="00715E7D"/>
    <w:rsid w:val="007161D5"/>
    <w:rsid w:val="00716EFA"/>
    <w:rsid w:val="00717037"/>
    <w:rsid w:val="00717171"/>
    <w:rsid w:val="0071770A"/>
    <w:rsid w:val="0071783A"/>
    <w:rsid w:val="00717B90"/>
    <w:rsid w:val="00720793"/>
    <w:rsid w:val="007208D1"/>
    <w:rsid w:val="00720C81"/>
    <w:rsid w:val="007215A1"/>
    <w:rsid w:val="007217B0"/>
    <w:rsid w:val="0072186B"/>
    <w:rsid w:val="00721C56"/>
    <w:rsid w:val="00721D70"/>
    <w:rsid w:val="00722F52"/>
    <w:rsid w:val="00722FAC"/>
    <w:rsid w:val="00723896"/>
    <w:rsid w:val="00723A5D"/>
    <w:rsid w:val="00723C80"/>
    <w:rsid w:val="00725005"/>
    <w:rsid w:val="007252E8"/>
    <w:rsid w:val="00725668"/>
    <w:rsid w:val="00725D52"/>
    <w:rsid w:val="00726309"/>
    <w:rsid w:val="007264B2"/>
    <w:rsid w:val="007268EF"/>
    <w:rsid w:val="00727538"/>
    <w:rsid w:val="00727812"/>
    <w:rsid w:val="007279D9"/>
    <w:rsid w:val="00727B81"/>
    <w:rsid w:val="00727BAB"/>
    <w:rsid w:val="00727D89"/>
    <w:rsid w:val="00727F64"/>
    <w:rsid w:val="0073023E"/>
    <w:rsid w:val="00730386"/>
    <w:rsid w:val="00730674"/>
    <w:rsid w:val="00730884"/>
    <w:rsid w:val="00730EE0"/>
    <w:rsid w:val="00730F13"/>
    <w:rsid w:val="0073146F"/>
    <w:rsid w:val="00731E1A"/>
    <w:rsid w:val="00731E4A"/>
    <w:rsid w:val="00731FCF"/>
    <w:rsid w:val="007322FB"/>
    <w:rsid w:val="007324F5"/>
    <w:rsid w:val="00732A02"/>
    <w:rsid w:val="00733685"/>
    <w:rsid w:val="00733826"/>
    <w:rsid w:val="007342F8"/>
    <w:rsid w:val="0073441B"/>
    <w:rsid w:val="00734760"/>
    <w:rsid w:val="00734BAA"/>
    <w:rsid w:val="00735447"/>
    <w:rsid w:val="007356D3"/>
    <w:rsid w:val="007359C1"/>
    <w:rsid w:val="00735FD7"/>
    <w:rsid w:val="00736697"/>
    <w:rsid w:val="00736CE8"/>
    <w:rsid w:val="00736E2B"/>
    <w:rsid w:val="007373F3"/>
    <w:rsid w:val="00737900"/>
    <w:rsid w:val="00740849"/>
    <w:rsid w:val="007408C4"/>
    <w:rsid w:val="00740CE8"/>
    <w:rsid w:val="00741716"/>
    <w:rsid w:val="00741B29"/>
    <w:rsid w:val="00742718"/>
    <w:rsid w:val="007429BD"/>
    <w:rsid w:val="00742A96"/>
    <w:rsid w:val="00743DEA"/>
    <w:rsid w:val="00743F77"/>
    <w:rsid w:val="00744CC9"/>
    <w:rsid w:val="00745C39"/>
    <w:rsid w:val="0074718D"/>
    <w:rsid w:val="00747337"/>
    <w:rsid w:val="007479BE"/>
    <w:rsid w:val="00747A03"/>
    <w:rsid w:val="00747A31"/>
    <w:rsid w:val="00747F6B"/>
    <w:rsid w:val="00750611"/>
    <w:rsid w:val="007509E2"/>
    <w:rsid w:val="00750F96"/>
    <w:rsid w:val="00751277"/>
    <w:rsid w:val="00751827"/>
    <w:rsid w:val="00751881"/>
    <w:rsid w:val="007524C4"/>
    <w:rsid w:val="00752827"/>
    <w:rsid w:val="00752B3A"/>
    <w:rsid w:val="007536E6"/>
    <w:rsid w:val="00753DA9"/>
    <w:rsid w:val="00753E66"/>
    <w:rsid w:val="007546FD"/>
    <w:rsid w:val="00754CA6"/>
    <w:rsid w:val="00754DAF"/>
    <w:rsid w:val="00754DFA"/>
    <w:rsid w:val="007552FB"/>
    <w:rsid w:val="0075628C"/>
    <w:rsid w:val="007563BC"/>
    <w:rsid w:val="00756500"/>
    <w:rsid w:val="0075669B"/>
    <w:rsid w:val="00756CAF"/>
    <w:rsid w:val="0075745D"/>
    <w:rsid w:val="00757849"/>
    <w:rsid w:val="00757C9D"/>
    <w:rsid w:val="007603B0"/>
    <w:rsid w:val="00761B12"/>
    <w:rsid w:val="00762312"/>
    <w:rsid w:val="0076255A"/>
    <w:rsid w:val="007634F2"/>
    <w:rsid w:val="0076356E"/>
    <w:rsid w:val="00764130"/>
    <w:rsid w:val="007648F2"/>
    <w:rsid w:val="00764B73"/>
    <w:rsid w:val="00764CD2"/>
    <w:rsid w:val="00764F0D"/>
    <w:rsid w:val="00764F33"/>
    <w:rsid w:val="007657C9"/>
    <w:rsid w:val="0076618D"/>
    <w:rsid w:val="0076653D"/>
    <w:rsid w:val="00766815"/>
    <w:rsid w:val="00766900"/>
    <w:rsid w:val="0076696C"/>
    <w:rsid w:val="00766A73"/>
    <w:rsid w:val="0076723F"/>
    <w:rsid w:val="0076788B"/>
    <w:rsid w:val="00770795"/>
    <w:rsid w:val="007707E9"/>
    <w:rsid w:val="007707F3"/>
    <w:rsid w:val="00771061"/>
    <w:rsid w:val="007712F5"/>
    <w:rsid w:val="00771620"/>
    <w:rsid w:val="0077189E"/>
    <w:rsid w:val="00771913"/>
    <w:rsid w:val="00771C59"/>
    <w:rsid w:val="00771C7E"/>
    <w:rsid w:val="00771D8A"/>
    <w:rsid w:val="0077289A"/>
    <w:rsid w:val="00772D6C"/>
    <w:rsid w:val="00772E09"/>
    <w:rsid w:val="007739BB"/>
    <w:rsid w:val="007743B9"/>
    <w:rsid w:val="00774E8F"/>
    <w:rsid w:val="00775A99"/>
    <w:rsid w:val="00775BBC"/>
    <w:rsid w:val="00775CDE"/>
    <w:rsid w:val="00775D54"/>
    <w:rsid w:val="00776756"/>
    <w:rsid w:val="00776A3E"/>
    <w:rsid w:val="0077780D"/>
    <w:rsid w:val="00777C39"/>
    <w:rsid w:val="00777F5A"/>
    <w:rsid w:val="00780CA8"/>
    <w:rsid w:val="00780CFB"/>
    <w:rsid w:val="00780E2F"/>
    <w:rsid w:val="007815EC"/>
    <w:rsid w:val="00781736"/>
    <w:rsid w:val="00781820"/>
    <w:rsid w:val="0078197E"/>
    <w:rsid w:val="007819D4"/>
    <w:rsid w:val="00781FBB"/>
    <w:rsid w:val="007826EE"/>
    <w:rsid w:val="007832B4"/>
    <w:rsid w:val="00784180"/>
    <w:rsid w:val="00784F5E"/>
    <w:rsid w:val="007852ED"/>
    <w:rsid w:val="00785317"/>
    <w:rsid w:val="00785685"/>
    <w:rsid w:val="00786E20"/>
    <w:rsid w:val="00786EA0"/>
    <w:rsid w:val="00786F4B"/>
    <w:rsid w:val="0078756B"/>
    <w:rsid w:val="007876ED"/>
    <w:rsid w:val="00787F75"/>
    <w:rsid w:val="00790291"/>
    <w:rsid w:val="0079099E"/>
    <w:rsid w:val="007909D9"/>
    <w:rsid w:val="00790D6C"/>
    <w:rsid w:val="00790FAF"/>
    <w:rsid w:val="00791277"/>
    <w:rsid w:val="0079160B"/>
    <w:rsid w:val="0079210A"/>
    <w:rsid w:val="007926F9"/>
    <w:rsid w:val="0079368B"/>
    <w:rsid w:val="00793BB0"/>
    <w:rsid w:val="00793D03"/>
    <w:rsid w:val="00793DAC"/>
    <w:rsid w:val="007942C7"/>
    <w:rsid w:val="00794B35"/>
    <w:rsid w:val="00794E6D"/>
    <w:rsid w:val="007951A1"/>
    <w:rsid w:val="00795466"/>
    <w:rsid w:val="0079557F"/>
    <w:rsid w:val="00796EE4"/>
    <w:rsid w:val="00797548"/>
    <w:rsid w:val="007978D0"/>
    <w:rsid w:val="007A0523"/>
    <w:rsid w:val="007A05CC"/>
    <w:rsid w:val="007A06B7"/>
    <w:rsid w:val="007A0B71"/>
    <w:rsid w:val="007A0BF8"/>
    <w:rsid w:val="007A176D"/>
    <w:rsid w:val="007A2168"/>
    <w:rsid w:val="007A27A8"/>
    <w:rsid w:val="007A2835"/>
    <w:rsid w:val="007A33C0"/>
    <w:rsid w:val="007A3548"/>
    <w:rsid w:val="007A3E45"/>
    <w:rsid w:val="007A4637"/>
    <w:rsid w:val="007A4715"/>
    <w:rsid w:val="007A546F"/>
    <w:rsid w:val="007A554C"/>
    <w:rsid w:val="007A5CF0"/>
    <w:rsid w:val="007A62B4"/>
    <w:rsid w:val="007A63F4"/>
    <w:rsid w:val="007A6991"/>
    <w:rsid w:val="007A6A17"/>
    <w:rsid w:val="007A7278"/>
    <w:rsid w:val="007A7335"/>
    <w:rsid w:val="007A7580"/>
    <w:rsid w:val="007A7DB9"/>
    <w:rsid w:val="007B0146"/>
    <w:rsid w:val="007B0DBD"/>
    <w:rsid w:val="007B1689"/>
    <w:rsid w:val="007B2524"/>
    <w:rsid w:val="007B2862"/>
    <w:rsid w:val="007B3094"/>
    <w:rsid w:val="007B38F5"/>
    <w:rsid w:val="007B4F39"/>
    <w:rsid w:val="007B5802"/>
    <w:rsid w:val="007B64C7"/>
    <w:rsid w:val="007B66E0"/>
    <w:rsid w:val="007B6AEA"/>
    <w:rsid w:val="007B6ECD"/>
    <w:rsid w:val="007B7C06"/>
    <w:rsid w:val="007B7CFE"/>
    <w:rsid w:val="007B7F5C"/>
    <w:rsid w:val="007C011C"/>
    <w:rsid w:val="007C06BE"/>
    <w:rsid w:val="007C086A"/>
    <w:rsid w:val="007C0981"/>
    <w:rsid w:val="007C0C05"/>
    <w:rsid w:val="007C1310"/>
    <w:rsid w:val="007C13A0"/>
    <w:rsid w:val="007C1639"/>
    <w:rsid w:val="007C2324"/>
    <w:rsid w:val="007C2F64"/>
    <w:rsid w:val="007C34B9"/>
    <w:rsid w:val="007C38A7"/>
    <w:rsid w:val="007C3C5C"/>
    <w:rsid w:val="007C48E5"/>
    <w:rsid w:val="007C4C03"/>
    <w:rsid w:val="007C4CDA"/>
    <w:rsid w:val="007C5070"/>
    <w:rsid w:val="007C55D3"/>
    <w:rsid w:val="007C6063"/>
    <w:rsid w:val="007C610B"/>
    <w:rsid w:val="007C6577"/>
    <w:rsid w:val="007C6DA1"/>
    <w:rsid w:val="007C6F21"/>
    <w:rsid w:val="007C71D9"/>
    <w:rsid w:val="007C7822"/>
    <w:rsid w:val="007C7C2A"/>
    <w:rsid w:val="007C7CB0"/>
    <w:rsid w:val="007D04B5"/>
    <w:rsid w:val="007D05EE"/>
    <w:rsid w:val="007D122B"/>
    <w:rsid w:val="007D146D"/>
    <w:rsid w:val="007D17AE"/>
    <w:rsid w:val="007D1A73"/>
    <w:rsid w:val="007D1C62"/>
    <w:rsid w:val="007D1C75"/>
    <w:rsid w:val="007D1F89"/>
    <w:rsid w:val="007D32FF"/>
    <w:rsid w:val="007D34FD"/>
    <w:rsid w:val="007D39C6"/>
    <w:rsid w:val="007D3ECF"/>
    <w:rsid w:val="007D47ED"/>
    <w:rsid w:val="007D5097"/>
    <w:rsid w:val="007D5235"/>
    <w:rsid w:val="007D545A"/>
    <w:rsid w:val="007D566B"/>
    <w:rsid w:val="007D5BC3"/>
    <w:rsid w:val="007D62F0"/>
    <w:rsid w:val="007D6A55"/>
    <w:rsid w:val="007D6C0F"/>
    <w:rsid w:val="007D724B"/>
    <w:rsid w:val="007D7288"/>
    <w:rsid w:val="007E0386"/>
    <w:rsid w:val="007E0DA5"/>
    <w:rsid w:val="007E0F05"/>
    <w:rsid w:val="007E112F"/>
    <w:rsid w:val="007E1694"/>
    <w:rsid w:val="007E1E0B"/>
    <w:rsid w:val="007E2F0F"/>
    <w:rsid w:val="007E30D6"/>
    <w:rsid w:val="007E3112"/>
    <w:rsid w:val="007E4443"/>
    <w:rsid w:val="007E549A"/>
    <w:rsid w:val="007E5653"/>
    <w:rsid w:val="007E5822"/>
    <w:rsid w:val="007E5DAF"/>
    <w:rsid w:val="007E6316"/>
    <w:rsid w:val="007E677E"/>
    <w:rsid w:val="007E6BC7"/>
    <w:rsid w:val="007E70A3"/>
    <w:rsid w:val="007E7356"/>
    <w:rsid w:val="007E7658"/>
    <w:rsid w:val="007E78F3"/>
    <w:rsid w:val="007F09EC"/>
    <w:rsid w:val="007F0D8F"/>
    <w:rsid w:val="007F1347"/>
    <w:rsid w:val="007F1402"/>
    <w:rsid w:val="007F1589"/>
    <w:rsid w:val="007F2914"/>
    <w:rsid w:val="007F2A26"/>
    <w:rsid w:val="007F2D76"/>
    <w:rsid w:val="007F376C"/>
    <w:rsid w:val="007F3DA9"/>
    <w:rsid w:val="007F40C7"/>
    <w:rsid w:val="007F4ABF"/>
    <w:rsid w:val="007F5147"/>
    <w:rsid w:val="007F5241"/>
    <w:rsid w:val="007F5AF0"/>
    <w:rsid w:val="007F631A"/>
    <w:rsid w:val="007F63A2"/>
    <w:rsid w:val="007F666C"/>
    <w:rsid w:val="007F6EF8"/>
    <w:rsid w:val="007F6F90"/>
    <w:rsid w:val="007F73C7"/>
    <w:rsid w:val="007F7D4C"/>
    <w:rsid w:val="008002F7"/>
    <w:rsid w:val="00800526"/>
    <w:rsid w:val="00800B34"/>
    <w:rsid w:val="00800FF3"/>
    <w:rsid w:val="00801A6E"/>
    <w:rsid w:val="0080215F"/>
    <w:rsid w:val="008027C5"/>
    <w:rsid w:val="00803036"/>
    <w:rsid w:val="00803331"/>
    <w:rsid w:val="008034EA"/>
    <w:rsid w:val="00803631"/>
    <w:rsid w:val="00803794"/>
    <w:rsid w:val="008038C7"/>
    <w:rsid w:val="0080421E"/>
    <w:rsid w:val="008045EB"/>
    <w:rsid w:val="00804606"/>
    <w:rsid w:val="00804739"/>
    <w:rsid w:val="00804826"/>
    <w:rsid w:val="0080493A"/>
    <w:rsid w:val="00805A1B"/>
    <w:rsid w:val="0080632A"/>
    <w:rsid w:val="00806BCC"/>
    <w:rsid w:val="00807371"/>
    <w:rsid w:val="00807773"/>
    <w:rsid w:val="008077B3"/>
    <w:rsid w:val="00807B50"/>
    <w:rsid w:val="00810140"/>
    <w:rsid w:val="00810830"/>
    <w:rsid w:val="0081149E"/>
    <w:rsid w:val="0081194C"/>
    <w:rsid w:val="00811F8B"/>
    <w:rsid w:val="00812B96"/>
    <w:rsid w:val="0081336C"/>
    <w:rsid w:val="0081382D"/>
    <w:rsid w:val="00814149"/>
    <w:rsid w:val="008141A6"/>
    <w:rsid w:val="00814E4D"/>
    <w:rsid w:val="0081571F"/>
    <w:rsid w:val="008159A2"/>
    <w:rsid w:val="0081626F"/>
    <w:rsid w:val="0081661D"/>
    <w:rsid w:val="00817206"/>
    <w:rsid w:val="00817419"/>
    <w:rsid w:val="0081772B"/>
    <w:rsid w:val="00817BC0"/>
    <w:rsid w:val="00817C67"/>
    <w:rsid w:val="0082044A"/>
    <w:rsid w:val="00820566"/>
    <w:rsid w:val="00820764"/>
    <w:rsid w:val="00820988"/>
    <w:rsid w:val="00821C77"/>
    <w:rsid w:val="00821F19"/>
    <w:rsid w:val="00822245"/>
    <w:rsid w:val="008222A4"/>
    <w:rsid w:val="00822DC3"/>
    <w:rsid w:val="00823384"/>
    <w:rsid w:val="008240AB"/>
    <w:rsid w:val="00824280"/>
    <w:rsid w:val="00824393"/>
    <w:rsid w:val="00824638"/>
    <w:rsid w:val="0082502A"/>
    <w:rsid w:val="008250C5"/>
    <w:rsid w:val="008251F7"/>
    <w:rsid w:val="008253F3"/>
    <w:rsid w:val="00825F10"/>
    <w:rsid w:val="0082645D"/>
    <w:rsid w:val="00826718"/>
    <w:rsid w:val="00826A45"/>
    <w:rsid w:val="00826C29"/>
    <w:rsid w:val="00826FAA"/>
    <w:rsid w:val="00827614"/>
    <w:rsid w:val="00827ACC"/>
    <w:rsid w:val="008301E8"/>
    <w:rsid w:val="0083078A"/>
    <w:rsid w:val="00831575"/>
    <w:rsid w:val="0083157F"/>
    <w:rsid w:val="0083158F"/>
    <w:rsid w:val="00831742"/>
    <w:rsid w:val="00831840"/>
    <w:rsid w:val="00831BD9"/>
    <w:rsid w:val="00831D9E"/>
    <w:rsid w:val="00831F4F"/>
    <w:rsid w:val="0083266B"/>
    <w:rsid w:val="00832840"/>
    <w:rsid w:val="00833069"/>
    <w:rsid w:val="0083329C"/>
    <w:rsid w:val="008334E9"/>
    <w:rsid w:val="00833954"/>
    <w:rsid w:val="00833F7C"/>
    <w:rsid w:val="00834221"/>
    <w:rsid w:val="00834835"/>
    <w:rsid w:val="0083573E"/>
    <w:rsid w:val="00835992"/>
    <w:rsid w:val="008359DD"/>
    <w:rsid w:val="00835AE2"/>
    <w:rsid w:val="008361E2"/>
    <w:rsid w:val="008362D6"/>
    <w:rsid w:val="00837019"/>
    <w:rsid w:val="00837CED"/>
    <w:rsid w:val="00840AE6"/>
    <w:rsid w:val="00840FE1"/>
    <w:rsid w:val="00841844"/>
    <w:rsid w:val="00841862"/>
    <w:rsid w:val="008418F1"/>
    <w:rsid w:val="0084290D"/>
    <w:rsid w:val="008429F4"/>
    <w:rsid w:val="00842CA1"/>
    <w:rsid w:val="00842DA7"/>
    <w:rsid w:val="00844286"/>
    <w:rsid w:val="00844A06"/>
    <w:rsid w:val="00844B39"/>
    <w:rsid w:val="00844F6D"/>
    <w:rsid w:val="00845022"/>
    <w:rsid w:val="0084593C"/>
    <w:rsid w:val="00845D84"/>
    <w:rsid w:val="00845E60"/>
    <w:rsid w:val="00845F5A"/>
    <w:rsid w:val="00846BDD"/>
    <w:rsid w:val="00847405"/>
    <w:rsid w:val="0084744D"/>
    <w:rsid w:val="008474FE"/>
    <w:rsid w:val="008476C4"/>
    <w:rsid w:val="00847771"/>
    <w:rsid w:val="00847A6B"/>
    <w:rsid w:val="00850314"/>
    <w:rsid w:val="0085139B"/>
    <w:rsid w:val="00851CD6"/>
    <w:rsid w:val="00851FE1"/>
    <w:rsid w:val="00852A85"/>
    <w:rsid w:val="00852D48"/>
    <w:rsid w:val="00852F72"/>
    <w:rsid w:val="008533AC"/>
    <w:rsid w:val="00853524"/>
    <w:rsid w:val="008535FE"/>
    <w:rsid w:val="0085381E"/>
    <w:rsid w:val="008538EF"/>
    <w:rsid w:val="00853F67"/>
    <w:rsid w:val="008543BC"/>
    <w:rsid w:val="008543CD"/>
    <w:rsid w:val="0085480F"/>
    <w:rsid w:val="00855490"/>
    <w:rsid w:val="008558E9"/>
    <w:rsid w:val="00855CDA"/>
    <w:rsid w:val="00855D23"/>
    <w:rsid w:val="00855D32"/>
    <w:rsid w:val="00855F9C"/>
    <w:rsid w:val="008562F0"/>
    <w:rsid w:val="0085660A"/>
    <w:rsid w:val="00856661"/>
    <w:rsid w:val="008566AD"/>
    <w:rsid w:val="0085700E"/>
    <w:rsid w:val="00857B0B"/>
    <w:rsid w:val="00857D7F"/>
    <w:rsid w:val="00860469"/>
    <w:rsid w:val="00860950"/>
    <w:rsid w:val="008612C5"/>
    <w:rsid w:val="008621A8"/>
    <w:rsid w:val="008634CD"/>
    <w:rsid w:val="00863F65"/>
    <w:rsid w:val="00864995"/>
    <w:rsid w:val="0086544A"/>
    <w:rsid w:val="0086590B"/>
    <w:rsid w:val="00866608"/>
    <w:rsid w:val="008669E9"/>
    <w:rsid w:val="00866F6E"/>
    <w:rsid w:val="008671C7"/>
    <w:rsid w:val="00867777"/>
    <w:rsid w:val="00867B4D"/>
    <w:rsid w:val="00867D75"/>
    <w:rsid w:val="00867E2E"/>
    <w:rsid w:val="008706F6"/>
    <w:rsid w:val="008708F7"/>
    <w:rsid w:val="00871358"/>
    <w:rsid w:val="008717A2"/>
    <w:rsid w:val="008722A7"/>
    <w:rsid w:val="00872579"/>
    <w:rsid w:val="008734A8"/>
    <w:rsid w:val="00873F5B"/>
    <w:rsid w:val="00874806"/>
    <w:rsid w:val="00875323"/>
    <w:rsid w:val="00875B0B"/>
    <w:rsid w:val="00875C9D"/>
    <w:rsid w:val="008765BF"/>
    <w:rsid w:val="00876C4A"/>
    <w:rsid w:val="00876F43"/>
    <w:rsid w:val="008773A6"/>
    <w:rsid w:val="00877872"/>
    <w:rsid w:val="00877CC4"/>
    <w:rsid w:val="00880FDF"/>
    <w:rsid w:val="008811EC"/>
    <w:rsid w:val="00881DDA"/>
    <w:rsid w:val="0088265B"/>
    <w:rsid w:val="00882FC5"/>
    <w:rsid w:val="0088318C"/>
    <w:rsid w:val="0088367B"/>
    <w:rsid w:val="008836E6"/>
    <w:rsid w:val="00883B3F"/>
    <w:rsid w:val="00883BF3"/>
    <w:rsid w:val="00884A98"/>
    <w:rsid w:val="00884EB0"/>
    <w:rsid w:val="00885285"/>
    <w:rsid w:val="00885331"/>
    <w:rsid w:val="008856E4"/>
    <w:rsid w:val="00885880"/>
    <w:rsid w:val="00887039"/>
    <w:rsid w:val="008870D4"/>
    <w:rsid w:val="00887513"/>
    <w:rsid w:val="008875F6"/>
    <w:rsid w:val="00887F60"/>
    <w:rsid w:val="008903A4"/>
    <w:rsid w:val="008910F4"/>
    <w:rsid w:val="00891116"/>
    <w:rsid w:val="0089147B"/>
    <w:rsid w:val="008914B0"/>
    <w:rsid w:val="008918E5"/>
    <w:rsid w:val="00891A45"/>
    <w:rsid w:val="00891B15"/>
    <w:rsid w:val="0089230C"/>
    <w:rsid w:val="00892EC2"/>
    <w:rsid w:val="00893A62"/>
    <w:rsid w:val="00893D62"/>
    <w:rsid w:val="0089407D"/>
    <w:rsid w:val="008940A3"/>
    <w:rsid w:val="00894307"/>
    <w:rsid w:val="0089519F"/>
    <w:rsid w:val="008956BF"/>
    <w:rsid w:val="008958FE"/>
    <w:rsid w:val="00895961"/>
    <w:rsid w:val="00895B10"/>
    <w:rsid w:val="00896329"/>
    <w:rsid w:val="0089718F"/>
    <w:rsid w:val="00897CFE"/>
    <w:rsid w:val="008A0EED"/>
    <w:rsid w:val="008A121F"/>
    <w:rsid w:val="008A193F"/>
    <w:rsid w:val="008A1EF2"/>
    <w:rsid w:val="008A1FA8"/>
    <w:rsid w:val="008A218E"/>
    <w:rsid w:val="008A310B"/>
    <w:rsid w:val="008A36F7"/>
    <w:rsid w:val="008A3897"/>
    <w:rsid w:val="008A3B9F"/>
    <w:rsid w:val="008A3F7E"/>
    <w:rsid w:val="008A425C"/>
    <w:rsid w:val="008A47A0"/>
    <w:rsid w:val="008A47B2"/>
    <w:rsid w:val="008A5393"/>
    <w:rsid w:val="008A5C95"/>
    <w:rsid w:val="008A6395"/>
    <w:rsid w:val="008A6C33"/>
    <w:rsid w:val="008A7621"/>
    <w:rsid w:val="008A790B"/>
    <w:rsid w:val="008A79B6"/>
    <w:rsid w:val="008B0916"/>
    <w:rsid w:val="008B11CC"/>
    <w:rsid w:val="008B1530"/>
    <w:rsid w:val="008B1B6A"/>
    <w:rsid w:val="008B2A7D"/>
    <w:rsid w:val="008B2E60"/>
    <w:rsid w:val="008B424D"/>
    <w:rsid w:val="008B4C8D"/>
    <w:rsid w:val="008B5025"/>
    <w:rsid w:val="008B53A3"/>
    <w:rsid w:val="008B5B2F"/>
    <w:rsid w:val="008B6010"/>
    <w:rsid w:val="008B605C"/>
    <w:rsid w:val="008B67DB"/>
    <w:rsid w:val="008B6B10"/>
    <w:rsid w:val="008B7A5F"/>
    <w:rsid w:val="008B7AD1"/>
    <w:rsid w:val="008B7BB5"/>
    <w:rsid w:val="008B7F0A"/>
    <w:rsid w:val="008C065A"/>
    <w:rsid w:val="008C0AED"/>
    <w:rsid w:val="008C11DA"/>
    <w:rsid w:val="008C13AA"/>
    <w:rsid w:val="008C1C7F"/>
    <w:rsid w:val="008C2B63"/>
    <w:rsid w:val="008C2CCA"/>
    <w:rsid w:val="008C310A"/>
    <w:rsid w:val="008C385B"/>
    <w:rsid w:val="008C546F"/>
    <w:rsid w:val="008C5916"/>
    <w:rsid w:val="008C59CA"/>
    <w:rsid w:val="008C61E1"/>
    <w:rsid w:val="008C6DB1"/>
    <w:rsid w:val="008C71D5"/>
    <w:rsid w:val="008C7386"/>
    <w:rsid w:val="008D033A"/>
    <w:rsid w:val="008D0CFC"/>
    <w:rsid w:val="008D11E4"/>
    <w:rsid w:val="008D1AE1"/>
    <w:rsid w:val="008D20D1"/>
    <w:rsid w:val="008D2242"/>
    <w:rsid w:val="008D2595"/>
    <w:rsid w:val="008D2A3A"/>
    <w:rsid w:val="008D30F7"/>
    <w:rsid w:val="008D3132"/>
    <w:rsid w:val="008D32B2"/>
    <w:rsid w:val="008D3BE0"/>
    <w:rsid w:val="008D4510"/>
    <w:rsid w:val="008D4764"/>
    <w:rsid w:val="008D4777"/>
    <w:rsid w:val="008D4C33"/>
    <w:rsid w:val="008D522C"/>
    <w:rsid w:val="008D5FC2"/>
    <w:rsid w:val="008D6371"/>
    <w:rsid w:val="008D68A8"/>
    <w:rsid w:val="008D6B5A"/>
    <w:rsid w:val="008D6C79"/>
    <w:rsid w:val="008D74B9"/>
    <w:rsid w:val="008E0588"/>
    <w:rsid w:val="008E0C84"/>
    <w:rsid w:val="008E11E1"/>
    <w:rsid w:val="008E1397"/>
    <w:rsid w:val="008E18AB"/>
    <w:rsid w:val="008E32A9"/>
    <w:rsid w:val="008E3460"/>
    <w:rsid w:val="008E3941"/>
    <w:rsid w:val="008E50F3"/>
    <w:rsid w:val="008E50F4"/>
    <w:rsid w:val="008E521B"/>
    <w:rsid w:val="008E6364"/>
    <w:rsid w:val="008E6BA2"/>
    <w:rsid w:val="008E6DAA"/>
    <w:rsid w:val="008E70FC"/>
    <w:rsid w:val="008E7888"/>
    <w:rsid w:val="008E7A50"/>
    <w:rsid w:val="008F065B"/>
    <w:rsid w:val="008F0FFD"/>
    <w:rsid w:val="008F1B35"/>
    <w:rsid w:val="008F2013"/>
    <w:rsid w:val="008F2BBA"/>
    <w:rsid w:val="008F2BE5"/>
    <w:rsid w:val="008F2DA6"/>
    <w:rsid w:val="008F42C0"/>
    <w:rsid w:val="008F553C"/>
    <w:rsid w:val="008F5846"/>
    <w:rsid w:val="008F5E43"/>
    <w:rsid w:val="008F5F76"/>
    <w:rsid w:val="008F6012"/>
    <w:rsid w:val="008F6167"/>
    <w:rsid w:val="008F6308"/>
    <w:rsid w:val="008F6625"/>
    <w:rsid w:val="008F7999"/>
    <w:rsid w:val="008F7D65"/>
    <w:rsid w:val="008F7DB1"/>
    <w:rsid w:val="00900A3F"/>
    <w:rsid w:val="00901170"/>
    <w:rsid w:val="00901310"/>
    <w:rsid w:val="0090145F"/>
    <w:rsid w:val="00901605"/>
    <w:rsid w:val="00901652"/>
    <w:rsid w:val="00901AC0"/>
    <w:rsid w:val="00901DB4"/>
    <w:rsid w:val="00902283"/>
    <w:rsid w:val="00902501"/>
    <w:rsid w:val="00902696"/>
    <w:rsid w:val="00903200"/>
    <w:rsid w:val="00903DED"/>
    <w:rsid w:val="00904692"/>
    <w:rsid w:val="00904EB9"/>
    <w:rsid w:val="00905964"/>
    <w:rsid w:val="00906896"/>
    <w:rsid w:val="00906D38"/>
    <w:rsid w:val="00906D9C"/>
    <w:rsid w:val="009076F6"/>
    <w:rsid w:val="00907AB0"/>
    <w:rsid w:val="00907E0D"/>
    <w:rsid w:val="00910288"/>
    <w:rsid w:val="00910374"/>
    <w:rsid w:val="00910458"/>
    <w:rsid w:val="00910DFF"/>
    <w:rsid w:val="00910FBD"/>
    <w:rsid w:val="00911545"/>
    <w:rsid w:val="00911BCF"/>
    <w:rsid w:val="00911F6D"/>
    <w:rsid w:val="009123AA"/>
    <w:rsid w:val="00912451"/>
    <w:rsid w:val="00913024"/>
    <w:rsid w:val="0091373F"/>
    <w:rsid w:val="00913B0A"/>
    <w:rsid w:val="00914FC9"/>
    <w:rsid w:val="009152A9"/>
    <w:rsid w:val="009158C3"/>
    <w:rsid w:val="00915B83"/>
    <w:rsid w:val="00915C3D"/>
    <w:rsid w:val="0091601D"/>
    <w:rsid w:val="0091610F"/>
    <w:rsid w:val="00916469"/>
    <w:rsid w:val="009167BB"/>
    <w:rsid w:val="00916CCF"/>
    <w:rsid w:val="00917511"/>
    <w:rsid w:val="00920163"/>
    <w:rsid w:val="00920AD3"/>
    <w:rsid w:val="00920E39"/>
    <w:rsid w:val="00920F0F"/>
    <w:rsid w:val="00921275"/>
    <w:rsid w:val="00921748"/>
    <w:rsid w:val="00921A6F"/>
    <w:rsid w:val="00921E20"/>
    <w:rsid w:val="00921FE8"/>
    <w:rsid w:val="0092236C"/>
    <w:rsid w:val="009225A3"/>
    <w:rsid w:val="009226E1"/>
    <w:rsid w:val="00922740"/>
    <w:rsid w:val="0092281E"/>
    <w:rsid w:val="00922BEC"/>
    <w:rsid w:val="00922BFB"/>
    <w:rsid w:val="00922EF2"/>
    <w:rsid w:val="00923604"/>
    <w:rsid w:val="00923E70"/>
    <w:rsid w:val="009240FE"/>
    <w:rsid w:val="0092452D"/>
    <w:rsid w:val="00924DA2"/>
    <w:rsid w:val="00924E2A"/>
    <w:rsid w:val="009251F4"/>
    <w:rsid w:val="00925663"/>
    <w:rsid w:val="00927775"/>
    <w:rsid w:val="00927E6E"/>
    <w:rsid w:val="00927F2B"/>
    <w:rsid w:val="00930285"/>
    <w:rsid w:val="00930452"/>
    <w:rsid w:val="009304FE"/>
    <w:rsid w:val="00930EFF"/>
    <w:rsid w:val="00931761"/>
    <w:rsid w:val="00931C80"/>
    <w:rsid w:val="00931F2F"/>
    <w:rsid w:val="00932053"/>
    <w:rsid w:val="0093216B"/>
    <w:rsid w:val="00932304"/>
    <w:rsid w:val="0093245D"/>
    <w:rsid w:val="00932503"/>
    <w:rsid w:val="0093270E"/>
    <w:rsid w:val="00932852"/>
    <w:rsid w:val="00933741"/>
    <w:rsid w:val="00934237"/>
    <w:rsid w:val="00934582"/>
    <w:rsid w:val="00934638"/>
    <w:rsid w:val="00934830"/>
    <w:rsid w:val="009349AC"/>
    <w:rsid w:val="00934D28"/>
    <w:rsid w:val="0093638B"/>
    <w:rsid w:val="00937436"/>
    <w:rsid w:val="00937868"/>
    <w:rsid w:val="0094031F"/>
    <w:rsid w:val="009417CF"/>
    <w:rsid w:val="009418F4"/>
    <w:rsid w:val="009419E3"/>
    <w:rsid w:val="0094202E"/>
    <w:rsid w:val="0094294E"/>
    <w:rsid w:val="00943001"/>
    <w:rsid w:val="00943158"/>
    <w:rsid w:val="009435C6"/>
    <w:rsid w:val="009436EF"/>
    <w:rsid w:val="0094389F"/>
    <w:rsid w:val="009439AA"/>
    <w:rsid w:val="00943DDF"/>
    <w:rsid w:val="00944EBF"/>
    <w:rsid w:val="00944F52"/>
    <w:rsid w:val="00945033"/>
    <w:rsid w:val="009468EC"/>
    <w:rsid w:val="009470D7"/>
    <w:rsid w:val="00947267"/>
    <w:rsid w:val="009475EB"/>
    <w:rsid w:val="00947826"/>
    <w:rsid w:val="00947AFC"/>
    <w:rsid w:val="00947CEA"/>
    <w:rsid w:val="00947F29"/>
    <w:rsid w:val="00950050"/>
    <w:rsid w:val="009519C9"/>
    <w:rsid w:val="009520A3"/>
    <w:rsid w:val="00952140"/>
    <w:rsid w:val="0095243F"/>
    <w:rsid w:val="00952728"/>
    <w:rsid w:val="009528D4"/>
    <w:rsid w:val="00952D65"/>
    <w:rsid w:val="009531B8"/>
    <w:rsid w:val="009537F2"/>
    <w:rsid w:val="00954449"/>
    <w:rsid w:val="009549E8"/>
    <w:rsid w:val="00954EB9"/>
    <w:rsid w:val="00955488"/>
    <w:rsid w:val="00955686"/>
    <w:rsid w:val="009557D4"/>
    <w:rsid w:val="00955B6E"/>
    <w:rsid w:val="0095615E"/>
    <w:rsid w:val="00956B50"/>
    <w:rsid w:val="00956EA3"/>
    <w:rsid w:val="00957E34"/>
    <w:rsid w:val="0096060B"/>
    <w:rsid w:val="00961198"/>
    <w:rsid w:val="00961E4F"/>
    <w:rsid w:val="00962018"/>
    <w:rsid w:val="00962489"/>
    <w:rsid w:val="00962763"/>
    <w:rsid w:val="009627F5"/>
    <w:rsid w:val="00963463"/>
    <w:rsid w:val="0096383E"/>
    <w:rsid w:val="00963A82"/>
    <w:rsid w:val="00963B97"/>
    <w:rsid w:val="00964D6D"/>
    <w:rsid w:val="00964EF1"/>
    <w:rsid w:val="00965211"/>
    <w:rsid w:val="00965AF4"/>
    <w:rsid w:val="009660C2"/>
    <w:rsid w:val="00966A31"/>
    <w:rsid w:val="00966AB8"/>
    <w:rsid w:val="00966AE3"/>
    <w:rsid w:val="00966BBD"/>
    <w:rsid w:val="009670FD"/>
    <w:rsid w:val="0096778C"/>
    <w:rsid w:val="00967E8A"/>
    <w:rsid w:val="0097007E"/>
    <w:rsid w:val="00970299"/>
    <w:rsid w:val="00970330"/>
    <w:rsid w:val="0097049C"/>
    <w:rsid w:val="00970651"/>
    <w:rsid w:val="00970A28"/>
    <w:rsid w:val="00970BED"/>
    <w:rsid w:val="00970F8B"/>
    <w:rsid w:val="009712A8"/>
    <w:rsid w:val="009712FC"/>
    <w:rsid w:val="009713FB"/>
    <w:rsid w:val="0097150C"/>
    <w:rsid w:val="0097275B"/>
    <w:rsid w:val="00972CCF"/>
    <w:rsid w:val="00974155"/>
    <w:rsid w:val="009763CC"/>
    <w:rsid w:val="0097687A"/>
    <w:rsid w:val="00976CB9"/>
    <w:rsid w:val="00977299"/>
    <w:rsid w:val="00977338"/>
    <w:rsid w:val="00977725"/>
    <w:rsid w:val="00977E4F"/>
    <w:rsid w:val="00980114"/>
    <w:rsid w:val="00980646"/>
    <w:rsid w:val="00980741"/>
    <w:rsid w:val="00980EEA"/>
    <w:rsid w:val="009812AE"/>
    <w:rsid w:val="0098152E"/>
    <w:rsid w:val="00981E07"/>
    <w:rsid w:val="00981F4E"/>
    <w:rsid w:val="00982091"/>
    <w:rsid w:val="009821D1"/>
    <w:rsid w:val="009823AF"/>
    <w:rsid w:val="009826A7"/>
    <w:rsid w:val="00982BBD"/>
    <w:rsid w:val="00983072"/>
    <w:rsid w:val="0098321F"/>
    <w:rsid w:val="0098344E"/>
    <w:rsid w:val="009834CB"/>
    <w:rsid w:val="0098396C"/>
    <w:rsid w:val="0098448D"/>
    <w:rsid w:val="009846C9"/>
    <w:rsid w:val="0098485A"/>
    <w:rsid w:val="009855D0"/>
    <w:rsid w:val="00985D9C"/>
    <w:rsid w:val="009860FF"/>
    <w:rsid w:val="0098763D"/>
    <w:rsid w:val="00990236"/>
    <w:rsid w:val="0099036C"/>
    <w:rsid w:val="00990693"/>
    <w:rsid w:val="009915B2"/>
    <w:rsid w:val="009918D0"/>
    <w:rsid w:val="00991D09"/>
    <w:rsid w:val="0099268E"/>
    <w:rsid w:val="00992720"/>
    <w:rsid w:val="00992C35"/>
    <w:rsid w:val="00992F83"/>
    <w:rsid w:val="00994115"/>
    <w:rsid w:val="00995262"/>
    <w:rsid w:val="009952C5"/>
    <w:rsid w:val="009959B3"/>
    <w:rsid w:val="009963C6"/>
    <w:rsid w:val="009963C7"/>
    <w:rsid w:val="00996F39"/>
    <w:rsid w:val="00997549"/>
    <w:rsid w:val="00997AFE"/>
    <w:rsid w:val="00997CCF"/>
    <w:rsid w:val="009A0363"/>
    <w:rsid w:val="009A06BC"/>
    <w:rsid w:val="009A0A36"/>
    <w:rsid w:val="009A0E7B"/>
    <w:rsid w:val="009A1936"/>
    <w:rsid w:val="009A198C"/>
    <w:rsid w:val="009A1B3A"/>
    <w:rsid w:val="009A2A62"/>
    <w:rsid w:val="009A30DA"/>
    <w:rsid w:val="009A32B8"/>
    <w:rsid w:val="009A341C"/>
    <w:rsid w:val="009A3EC0"/>
    <w:rsid w:val="009A41DF"/>
    <w:rsid w:val="009A491C"/>
    <w:rsid w:val="009A4B64"/>
    <w:rsid w:val="009A6493"/>
    <w:rsid w:val="009A735E"/>
    <w:rsid w:val="009A753A"/>
    <w:rsid w:val="009A7FD1"/>
    <w:rsid w:val="009B0630"/>
    <w:rsid w:val="009B0A42"/>
    <w:rsid w:val="009B0BCE"/>
    <w:rsid w:val="009B158F"/>
    <w:rsid w:val="009B1B5E"/>
    <w:rsid w:val="009B28C1"/>
    <w:rsid w:val="009B315B"/>
    <w:rsid w:val="009B3221"/>
    <w:rsid w:val="009B3B68"/>
    <w:rsid w:val="009B3DB6"/>
    <w:rsid w:val="009B3E60"/>
    <w:rsid w:val="009B4456"/>
    <w:rsid w:val="009B46E5"/>
    <w:rsid w:val="009B4997"/>
    <w:rsid w:val="009B52F0"/>
    <w:rsid w:val="009B550D"/>
    <w:rsid w:val="009B6092"/>
    <w:rsid w:val="009B6217"/>
    <w:rsid w:val="009B66F5"/>
    <w:rsid w:val="009B6FFD"/>
    <w:rsid w:val="009B7091"/>
    <w:rsid w:val="009C08B5"/>
    <w:rsid w:val="009C0C9A"/>
    <w:rsid w:val="009C1963"/>
    <w:rsid w:val="009C1973"/>
    <w:rsid w:val="009C3165"/>
    <w:rsid w:val="009C362C"/>
    <w:rsid w:val="009C3AE8"/>
    <w:rsid w:val="009C3DF6"/>
    <w:rsid w:val="009C3E90"/>
    <w:rsid w:val="009C3EE0"/>
    <w:rsid w:val="009C43B2"/>
    <w:rsid w:val="009C44B7"/>
    <w:rsid w:val="009C4A93"/>
    <w:rsid w:val="009C526E"/>
    <w:rsid w:val="009C5496"/>
    <w:rsid w:val="009C5507"/>
    <w:rsid w:val="009C5C18"/>
    <w:rsid w:val="009C613C"/>
    <w:rsid w:val="009C6227"/>
    <w:rsid w:val="009C6436"/>
    <w:rsid w:val="009C68FE"/>
    <w:rsid w:val="009C696B"/>
    <w:rsid w:val="009D0077"/>
    <w:rsid w:val="009D016F"/>
    <w:rsid w:val="009D0489"/>
    <w:rsid w:val="009D1415"/>
    <w:rsid w:val="009D1F0E"/>
    <w:rsid w:val="009D2827"/>
    <w:rsid w:val="009D2C51"/>
    <w:rsid w:val="009D33C6"/>
    <w:rsid w:val="009D3CB7"/>
    <w:rsid w:val="009D421C"/>
    <w:rsid w:val="009D45D1"/>
    <w:rsid w:val="009D475E"/>
    <w:rsid w:val="009D48ED"/>
    <w:rsid w:val="009D533A"/>
    <w:rsid w:val="009D556F"/>
    <w:rsid w:val="009D5DFE"/>
    <w:rsid w:val="009D69D6"/>
    <w:rsid w:val="009D6A2C"/>
    <w:rsid w:val="009D6CAF"/>
    <w:rsid w:val="009D7054"/>
    <w:rsid w:val="009D70E1"/>
    <w:rsid w:val="009D7356"/>
    <w:rsid w:val="009D785B"/>
    <w:rsid w:val="009D7934"/>
    <w:rsid w:val="009E0B35"/>
    <w:rsid w:val="009E0C05"/>
    <w:rsid w:val="009E1270"/>
    <w:rsid w:val="009E422C"/>
    <w:rsid w:val="009E43D7"/>
    <w:rsid w:val="009E4D64"/>
    <w:rsid w:val="009E50AA"/>
    <w:rsid w:val="009E5883"/>
    <w:rsid w:val="009E5BDC"/>
    <w:rsid w:val="009E5BE6"/>
    <w:rsid w:val="009E5DB8"/>
    <w:rsid w:val="009E5DBF"/>
    <w:rsid w:val="009E5F9D"/>
    <w:rsid w:val="009E6201"/>
    <w:rsid w:val="009E6392"/>
    <w:rsid w:val="009E64E2"/>
    <w:rsid w:val="009E66E9"/>
    <w:rsid w:val="009E67B6"/>
    <w:rsid w:val="009E6DAD"/>
    <w:rsid w:val="009E7300"/>
    <w:rsid w:val="009E7965"/>
    <w:rsid w:val="009E796F"/>
    <w:rsid w:val="009E7DEB"/>
    <w:rsid w:val="009F0293"/>
    <w:rsid w:val="009F08AC"/>
    <w:rsid w:val="009F0DD3"/>
    <w:rsid w:val="009F1876"/>
    <w:rsid w:val="009F1E4D"/>
    <w:rsid w:val="009F1EFB"/>
    <w:rsid w:val="009F23D7"/>
    <w:rsid w:val="009F3777"/>
    <w:rsid w:val="009F4331"/>
    <w:rsid w:val="009F444C"/>
    <w:rsid w:val="009F4E71"/>
    <w:rsid w:val="009F4F65"/>
    <w:rsid w:val="009F519B"/>
    <w:rsid w:val="009F522E"/>
    <w:rsid w:val="009F5846"/>
    <w:rsid w:val="009F5ACC"/>
    <w:rsid w:val="009F74E3"/>
    <w:rsid w:val="009F7864"/>
    <w:rsid w:val="009F7981"/>
    <w:rsid w:val="009F7E17"/>
    <w:rsid w:val="009F7E51"/>
    <w:rsid w:val="009F7E6B"/>
    <w:rsid w:val="00A00993"/>
    <w:rsid w:val="00A01334"/>
    <w:rsid w:val="00A01507"/>
    <w:rsid w:val="00A01558"/>
    <w:rsid w:val="00A015B9"/>
    <w:rsid w:val="00A01632"/>
    <w:rsid w:val="00A01E38"/>
    <w:rsid w:val="00A0217B"/>
    <w:rsid w:val="00A02591"/>
    <w:rsid w:val="00A02664"/>
    <w:rsid w:val="00A028BF"/>
    <w:rsid w:val="00A02CE1"/>
    <w:rsid w:val="00A02F50"/>
    <w:rsid w:val="00A031C1"/>
    <w:rsid w:val="00A0326E"/>
    <w:rsid w:val="00A0330E"/>
    <w:rsid w:val="00A03AB0"/>
    <w:rsid w:val="00A03B98"/>
    <w:rsid w:val="00A03D3D"/>
    <w:rsid w:val="00A03F42"/>
    <w:rsid w:val="00A04538"/>
    <w:rsid w:val="00A04829"/>
    <w:rsid w:val="00A04C75"/>
    <w:rsid w:val="00A069F8"/>
    <w:rsid w:val="00A06F75"/>
    <w:rsid w:val="00A0751C"/>
    <w:rsid w:val="00A076BC"/>
    <w:rsid w:val="00A077B7"/>
    <w:rsid w:val="00A10DE0"/>
    <w:rsid w:val="00A114E3"/>
    <w:rsid w:val="00A11535"/>
    <w:rsid w:val="00A115A3"/>
    <w:rsid w:val="00A135F0"/>
    <w:rsid w:val="00A13EC1"/>
    <w:rsid w:val="00A14338"/>
    <w:rsid w:val="00A146B3"/>
    <w:rsid w:val="00A14821"/>
    <w:rsid w:val="00A14A3E"/>
    <w:rsid w:val="00A154BA"/>
    <w:rsid w:val="00A15936"/>
    <w:rsid w:val="00A15BC8"/>
    <w:rsid w:val="00A15C0A"/>
    <w:rsid w:val="00A16759"/>
    <w:rsid w:val="00A17004"/>
    <w:rsid w:val="00A17828"/>
    <w:rsid w:val="00A200FC"/>
    <w:rsid w:val="00A201AD"/>
    <w:rsid w:val="00A20DFA"/>
    <w:rsid w:val="00A21010"/>
    <w:rsid w:val="00A210C0"/>
    <w:rsid w:val="00A218C4"/>
    <w:rsid w:val="00A224F2"/>
    <w:rsid w:val="00A22688"/>
    <w:rsid w:val="00A22C13"/>
    <w:rsid w:val="00A239CB"/>
    <w:rsid w:val="00A23A3A"/>
    <w:rsid w:val="00A23BCB"/>
    <w:rsid w:val="00A23EE9"/>
    <w:rsid w:val="00A24C97"/>
    <w:rsid w:val="00A24D13"/>
    <w:rsid w:val="00A24D1E"/>
    <w:rsid w:val="00A25365"/>
    <w:rsid w:val="00A253FC"/>
    <w:rsid w:val="00A25702"/>
    <w:rsid w:val="00A257B4"/>
    <w:rsid w:val="00A25BFD"/>
    <w:rsid w:val="00A25D2C"/>
    <w:rsid w:val="00A25FDA"/>
    <w:rsid w:val="00A26F52"/>
    <w:rsid w:val="00A270F2"/>
    <w:rsid w:val="00A27530"/>
    <w:rsid w:val="00A30091"/>
    <w:rsid w:val="00A310C4"/>
    <w:rsid w:val="00A31141"/>
    <w:rsid w:val="00A313A5"/>
    <w:rsid w:val="00A314B2"/>
    <w:rsid w:val="00A318B5"/>
    <w:rsid w:val="00A31A9C"/>
    <w:rsid w:val="00A325D2"/>
    <w:rsid w:val="00A335E8"/>
    <w:rsid w:val="00A33A85"/>
    <w:rsid w:val="00A34260"/>
    <w:rsid w:val="00A346D4"/>
    <w:rsid w:val="00A34B68"/>
    <w:rsid w:val="00A34C36"/>
    <w:rsid w:val="00A36091"/>
    <w:rsid w:val="00A36749"/>
    <w:rsid w:val="00A36D50"/>
    <w:rsid w:val="00A3718F"/>
    <w:rsid w:val="00A37503"/>
    <w:rsid w:val="00A37673"/>
    <w:rsid w:val="00A37AC7"/>
    <w:rsid w:val="00A37C83"/>
    <w:rsid w:val="00A400BF"/>
    <w:rsid w:val="00A40ECF"/>
    <w:rsid w:val="00A41EAF"/>
    <w:rsid w:val="00A42375"/>
    <w:rsid w:val="00A425AA"/>
    <w:rsid w:val="00A4271C"/>
    <w:rsid w:val="00A43169"/>
    <w:rsid w:val="00A4452F"/>
    <w:rsid w:val="00A446E6"/>
    <w:rsid w:val="00A45DED"/>
    <w:rsid w:val="00A463DB"/>
    <w:rsid w:val="00A46722"/>
    <w:rsid w:val="00A46788"/>
    <w:rsid w:val="00A469CA"/>
    <w:rsid w:val="00A46C39"/>
    <w:rsid w:val="00A46FFF"/>
    <w:rsid w:val="00A479A5"/>
    <w:rsid w:val="00A505D1"/>
    <w:rsid w:val="00A50C02"/>
    <w:rsid w:val="00A50ECB"/>
    <w:rsid w:val="00A50F09"/>
    <w:rsid w:val="00A50FF2"/>
    <w:rsid w:val="00A51125"/>
    <w:rsid w:val="00A51325"/>
    <w:rsid w:val="00A5146F"/>
    <w:rsid w:val="00A52098"/>
    <w:rsid w:val="00A5277A"/>
    <w:rsid w:val="00A527F2"/>
    <w:rsid w:val="00A52FB6"/>
    <w:rsid w:val="00A532C4"/>
    <w:rsid w:val="00A53521"/>
    <w:rsid w:val="00A53713"/>
    <w:rsid w:val="00A5399E"/>
    <w:rsid w:val="00A54287"/>
    <w:rsid w:val="00A5436A"/>
    <w:rsid w:val="00A543E8"/>
    <w:rsid w:val="00A54CA6"/>
    <w:rsid w:val="00A54EE2"/>
    <w:rsid w:val="00A54F3B"/>
    <w:rsid w:val="00A554C0"/>
    <w:rsid w:val="00A55542"/>
    <w:rsid w:val="00A55B9A"/>
    <w:rsid w:val="00A56078"/>
    <w:rsid w:val="00A56223"/>
    <w:rsid w:val="00A5647D"/>
    <w:rsid w:val="00A57596"/>
    <w:rsid w:val="00A57D9D"/>
    <w:rsid w:val="00A57FFB"/>
    <w:rsid w:val="00A60B6F"/>
    <w:rsid w:val="00A61A81"/>
    <w:rsid w:val="00A625CA"/>
    <w:rsid w:val="00A62701"/>
    <w:rsid w:val="00A6329B"/>
    <w:rsid w:val="00A634E2"/>
    <w:rsid w:val="00A63C82"/>
    <w:rsid w:val="00A642CD"/>
    <w:rsid w:val="00A64502"/>
    <w:rsid w:val="00A64508"/>
    <w:rsid w:val="00A64F1F"/>
    <w:rsid w:val="00A650B7"/>
    <w:rsid w:val="00A65941"/>
    <w:rsid w:val="00A6603B"/>
    <w:rsid w:val="00A66BBA"/>
    <w:rsid w:val="00A67719"/>
    <w:rsid w:val="00A67DC8"/>
    <w:rsid w:val="00A701E6"/>
    <w:rsid w:val="00A709FF"/>
    <w:rsid w:val="00A715A6"/>
    <w:rsid w:val="00A716CD"/>
    <w:rsid w:val="00A71F10"/>
    <w:rsid w:val="00A72021"/>
    <w:rsid w:val="00A72965"/>
    <w:rsid w:val="00A72AE8"/>
    <w:rsid w:val="00A73696"/>
    <w:rsid w:val="00A73C93"/>
    <w:rsid w:val="00A742DB"/>
    <w:rsid w:val="00A74C80"/>
    <w:rsid w:val="00A754CC"/>
    <w:rsid w:val="00A756BE"/>
    <w:rsid w:val="00A75C7D"/>
    <w:rsid w:val="00A76603"/>
    <w:rsid w:val="00A767B3"/>
    <w:rsid w:val="00A77867"/>
    <w:rsid w:val="00A814B6"/>
    <w:rsid w:val="00A81DA2"/>
    <w:rsid w:val="00A8230C"/>
    <w:rsid w:val="00A82563"/>
    <w:rsid w:val="00A828F3"/>
    <w:rsid w:val="00A82AC2"/>
    <w:rsid w:val="00A82CED"/>
    <w:rsid w:val="00A83093"/>
    <w:rsid w:val="00A83139"/>
    <w:rsid w:val="00A83980"/>
    <w:rsid w:val="00A83DDA"/>
    <w:rsid w:val="00A84134"/>
    <w:rsid w:val="00A8420D"/>
    <w:rsid w:val="00A84504"/>
    <w:rsid w:val="00A84551"/>
    <w:rsid w:val="00A84A97"/>
    <w:rsid w:val="00A850D3"/>
    <w:rsid w:val="00A852A7"/>
    <w:rsid w:val="00A854C3"/>
    <w:rsid w:val="00A85587"/>
    <w:rsid w:val="00A86081"/>
    <w:rsid w:val="00A8610E"/>
    <w:rsid w:val="00A86432"/>
    <w:rsid w:val="00A867FC"/>
    <w:rsid w:val="00A86991"/>
    <w:rsid w:val="00A86C38"/>
    <w:rsid w:val="00A86D05"/>
    <w:rsid w:val="00A87038"/>
    <w:rsid w:val="00A8715C"/>
    <w:rsid w:val="00A87680"/>
    <w:rsid w:val="00A8782E"/>
    <w:rsid w:val="00A91431"/>
    <w:rsid w:val="00A917CF"/>
    <w:rsid w:val="00A93DEC"/>
    <w:rsid w:val="00A93F13"/>
    <w:rsid w:val="00A93F4E"/>
    <w:rsid w:val="00A940FE"/>
    <w:rsid w:val="00A94F80"/>
    <w:rsid w:val="00A957F1"/>
    <w:rsid w:val="00A958E6"/>
    <w:rsid w:val="00A96068"/>
    <w:rsid w:val="00A961C4"/>
    <w:rsid w:val="00A96E06"/>
    <w:rsid w:val="00A97A04"/>
    <w:rsid w:val="00A97BDE"/>
    <w:rsid w:val="00A97C9D"/>
    <w:rsid w:val="00AA008F"/>
    <w:rsid w:val="00AA0ED6"/>
    <w:rsid w:val="00AA161F"/>
    <w:rsid w:val="00AA1B9E"/>
    <w:rsid w:val="00AA2213"/>
    <w:rsid w:val="00AA2706"/>
    <w:rsid w:val="00AA28FA"/>
    <w:rsid w:val="00AA2989"/>
    <w:rsid w:val="00AA2C4E"/>
    <w:rsid w:val="00AA2F39"/>
    <w:rsid w:val="00AA2F74"/>
    <w:rsid w:val="00AA380A"/>
    <w:rsid w:val="00AA3AF9"/>
    <w:rsid w:val="00AA3C51"/>
    <w:rsid w:val="00AA3DDF"/>
    <w:rsid w:val="00AA42E6"/>
    <w:rsid w:val="00AA4956"/>
    <w:rsid w:val="00AA495A"/>
    <w:rsid w:val="00AA553A"/>
    <w:rsid w:val="00AA57DD"/>
    <w:rsid w:val="00AA5A2B"/>
    <w:rsid w:val="00AA61EE"/>
    <w:rsid w:val="00AA7709"/>
    <w:rsid w:val="00AA7B21"/>
    <w:rsid w:val="00AA7F83"/>
    <w:rsid w:val="00AB009D"/>
    <w:rsid w:val="00AB1149"/>
    <w:rsid w:val="00AB19ED"/>
    <w:rsid w:val="00AB1A97"/>
    <w:rsid w:val="00AB1B58"/>
    <w:rsid w:val="00AB1DDE"/>
    <w:rsid w:val="00AB27F9"/>
    <w:rsid w:val="00AB2EA2"/>
    <w:rsid w:val="00AB3322"/>
    <w:rsid w:val="00AB35E2"/>
    <w:rsid w:val="00AB3A12"/>
    <w:rsid w:val="00AB3E3B"/>
    <w:rsid w:val="00AB42B6"/>
    <w:rsid w:val="00AB4962"/>
    <w:rsid w:val="00AB496A"/>
    <w:rsid w:val="00AB55C5"/>
    <w:rsid w:val="00AB56F3"/>
    <w:rsid w:val="00AB5939"/>
    <w:rsid w:val="00AB6299"/>
    <w:rsid w:val="00AB6CA2"/>
    <w:rsid w:val="00AB6FC6"/>
    <w:rsid w:val="00AB728F"/>
    <w:rsid w:val="00AB74B4"/>
    <w:rsid w:val="00AB75B3"/>
    <w:rsid w:val="00AB77C1"/>
    <w:rsid w:val="00AB7865"/>
    <w:rsid w:val="00AB7AC0"/>
    <w:rsid w:val="00AC0396"/>
    <w:rsid w:val="00AC0B07"/>
    <w:rsid w:val="00AC1126"/>
    <w:rsid w:val="00AC14C9"/>
    <w:rsid w:val="00AC17CC"/>
    <w:rsid w:val="00AC19EC"/>
    <w:rsid w:val="00AC2185"/>
    <w:rsid w:val="00AC27C6"/>
    <w:rsid w:val="00AC2AC9"/>
    <w:rsid w:val="00AC3873"/>
    <w:rsid w:val="00AC3A23"/>
    <w:rsid w:val="00AC3E60"/>
    <w:rsid w:val="00AC4466"/>
    <w:rsid w:val="00AC4561"/>
    <w:rsid w:val="00AC463B"/>
    <w:rsid w:val="00AC4BDF"/>
    <w:rsid w:val="00AC4F5D"/>
    <w:rsid w:val="00AC50C4"/>
    <w:rsid w:val="00AC5446"/>
    <w:rsid w:val="00AC5CE9"/>
    <w:rsid w:val="00AC6993"/>
    <w:rsid w:val="00AC7458"/>
    <w:rsid w:val="00AC781C"/>
    <w:rsid w:val="00AC7837"/>
    <w:rsid w:val="00AC797C"/>
    <w:rsid w:val="00AC7F4E"/>
    <w:rsid w:val="00AD04F7"/>
    <w:rsid w:val="00AD0ADD"/>
    <w:rsid w:val="00AD12AA"/>
    <w:rsid w:val="00AD13A5"/>
    <w:rsid w:val="00AD2456"/>
    <w:rsid w:val="00AD32EE"/>
    <w:rsid w:val="00AD39EE"/>
    <w:rsid w:val="00AD411F"/>
    <w:rsid w:val="00AD5050"/>
    <w:rsid w:val="00AD5477"/>
    <w:rsid w:val="00AD5928"/>
    <w:rsid w:val="00AD655E"/>
    <w:rsid w:val="00AD65E7"/>
    <w:rsid w:val="00AD77A4"/>
    <w:rsid w:val="00AE018E"/>
    <w:rsid w:val="00AE0D42"/>
    <w:rsid w:val="00AE15B5"/>
    <w:rsid w:val="00AE1B4C"/>
    <w:rsid w:val="00AE2A28"/>
    <w:rsid w:val="00AE49A2"/>
    <w:rsid w:val="00AE500C"/>
    <w:rsid w:val="00AE5C93"/>
    <w:rsid w:val="00AE5CA7"/>
    <w:rsid w:val="00AE66B8"/>
    <w:rsid w:val="00AE6EC6"/>
    <w:rsid w:val="00AE6F5B"/>
    <w:rsid w:val="00AE705A"/>
    <w:rsid w:val="00AE72D0"/>
    <w:rsid w:val="00AE7483"/>
    <w:rsid w:val="00AE748D"/>
    <w:rsid w:val="00AE7910"/>
    <w:rsid w:val="00AE7B39"/>
    <w:rsid w:val="00AE7FA3"/>
    <w:rsid w:val="00AF04BC"/>
    <w:rsid w:val="00AF06C0"/>
    <w:rsid w:val="00AF09A0"/>
    <w:rsid w:val="00AF0FED"/>
    <w:rsid w:val="00AF1522"/>
    <w:rsid w:val="00AF1627"/>
    <w:rsid w:val="00AF370D"/>
    <w:rsid w:val="00AF39CA"/>
    <w:rsid w:val="00AF439F"/>
    <w:rsid w:val="00AF496C"/>
    <w:rsid w:val="00AF60F7"/>
    <w:rsid w:val="00AF6672"/>
    <w:rsid w:val="00AF7824"/>
    <w:rsid w:val="00AF794F"/>
    <w:rsid w:val="00AF7B3D"/>
    <w:rsid w:val="00AF7BB8"/>
    <w:rsid w:val="00B0055D"/>
    <w:rsid w:val="00B0070E"/>
    <w:rsid w:val="00B007D5"/>
    <w:rsid w:val="00B01539"/>
    <w:rsid w:val="00B01FD6"/>
    <w:rsid w:val="00B02603"/>
    <w:rsid w:val="00B02882"/>
    <w:rsid w:val="00B03DFC"/>
    <w:rsid w:val="00B03FE5"/>
    <w:rsid w:val="00B042BC"/>
    <w:rsid w:val="00B0472E"/>
    <w:rsid w:val="00B04A0C"/>
    <w:rsid w:val="00B055B0"/>
    <w:rsid w:val="00B0574F"/>
    <w:rsid w:val="00B05A5A"/>
    <w:rsid w:val="00B05A9E"/>
    <w:rsid w:val="00B05F85"/>
    <w:rsid w:val="00B05F99"/>
    <w:rsid w:val="00B063A2"/>
    <w:rsid w:val="00B06C72"/>
    <w:rsid w:val="00B06D95"/>
    <w:rsid w:val="00B07206"/>
    <w:rsid w:val="00B073AD"/>
    <w:rsid w:val="00B07637"/>
    <w:rsid w:val="00B10461"/>
    <w:rsid w:val="00B109B1"/>
    <w:rsid w:val="00B10C1D"/>
    <w:rsid w:val="00B10C86"/>
    <w:rsid w:val="00B10CD6"/>
    <w:rsid w:val="00B112C4"/>
    <w:rsid w:val="00B11B10"/>
    <w:rsid w:val="00B11F1E"/>
    <w:rsid w:val="00B1209A"/>
    <w:rsid w:val="00B1260B"/>
    <w:rsid w:val="00B1337D"/>
    <w:rsid w:val="00B13803"/>
    <w:rsid w:val="00B13D6D"/>
    <w:rsid w:val="00B1548B"/>
    <w:rsid w:val="00B15673"/>
    <w:rsid w:val="00B157C0"/>
    <w:rsid w:val="00B159E2"/>
    <w:rsid w:val="00B16C32"/>
    <w:rsid w:val="00B16E58"/>
    <w:rsid w:val="00B174B9"/>
    <w:rsid w:val="00B1757E"/>
    <w:rsid w:val="00B176E9"/>
    <w:rsid w:val="00B2054E"/>
    <w:rsid w:val="00B20A2C"/>
    <w:rsid w:val="00B20C19"/>
    <w:rsid w:val="00B20CDA"/>
    <w:rsid w:val="00B21467"/>
    <w:rsid w:val="00B2180C"/>
    <w:rsid w:val="00B22788"/>
    <w:rsid w:val="00B22B3A"/>
    <w:rsid w:val="00B22DD5"/>
    <w:rsid w:val="00B22DE5"/>
    <w:rsid w:val="00B23005"/>
    <w:rsid w:val="00B230F6"/>
    <w:rsid w:val="00B23188"/>
    <w:rsid w:val="00B2385C"/>
    <w:rsid w:val="00B23DC7"/>
    <w:rsid w:val="00B2436F"/>
    <w:rsid w:val="00B245F9"/>
    <w:rsid w:val="00B24C1E"/>
    <w:rsid w:val="00B24E2E"/>
    <w:rsid w:val="00B256D1"/>
    <w:rsid w:val="00B259BC"/>
    <w:rsid w:val="00B25DA8"/>
    <w:rsid w:val="00B25F57"/>
    <w:rsid w:val="00B25FE4"/>
    <w:rsid w:val="00B263C2"/>
    <w:rsid w:val="00B264D3"/>
    <w:rsid w:val="00B2664A"/>
    <w:rsid w:val="00B269CA"/>
    <w:rsid w:val="00B26A01"/>
    <w:rsid w:val="00B279E9"/>
    <w:rsid w:val="00B3038B"/>
    <w:rsid w:val="00B3067C"/>
    <w:rsid w:val="00B30768"/>
    <w:rsid w:val="00B30968"/>
    <w:rsid w:val="00B31485"/>
    <w:rsid w:val="00B315AE"/>
    <w:rsid w:val="00B31A8E"/>
    <w:rsid w:val="00B31C9D"/>
    <w:rsid w:val="00B31D0F"/>
    <w:rsid w:val="00B31E79"/>
    <w:rsid w:val="00B31F5F"/>
    <w:rsid w:val="00B3234C"/>
    <w:rsid w:val="00B3236F"/>
    <w:rsid w:val="00B329AA"/>
    <w:rsid w:val="00B32AD2"/>
    <w:rsid w:val="00B33A08"/>
    <w:rsid w:val="00B33BEB"/>
    <w:rsid w:val="00B34742"/>
    <w:rsid w:val="00B347B8"/>
    <w:rsid w:val="00B34814"/>
    <w:rsid w:val="00B35405"/>
    <w:rsid w:val="00B3553C"/>
    <w:rsid w:val="00B35A5E"/>
    <w:rsid w:val="00B364B8"/>
    <w:rsid w:val="00B36828"/>
    <w:rsid w:val="00B37E77"/>
    <w:rsid w:val="00B4036D"/>
    <w:rsid w:val="00B407D1"/>
    <w:rsid w:val="00B40F93"/>
    <w:rsid w:val="00B4135B"/>
    <w:rsid w:val="00B41D31"/>
    <w:rsid w:val="00B41FBD"/>
    <w:rsid w:val="00B42587"/>
    <w:rsid w:val="00B42AEA"/>
    <w:rsid w:val="00B4309A"/>
    <w:rsid w:val="00B4391B"/>
    <w:rsid w:val="00B43A47"/>
    <w:rsid w:val="00B43D4D"/>
    <w:rsid w:val="00B449DA"/>
    <w:rsid w:val="00B44AA5"/>
    <w:rsid w:val="00B44EA0"/>
    <w:rsid w:val="00B453AD"/>
    <w:rsid w:val="00B464AE"/>
    <w:rsid w:val="00B469C5"/>
    <w:rsid w:val="00B46D2D"/>
    <w:rsid w:val="00B46FD5"/>
    <w:rsid w:val="00B47BFA"/>
    <w:rsid w:val="00B47F5B"/>
    <w:rsid w:val="00B50E17"/>
    <w:rsid w:val="00B518F3"/>
    <w:rsid w:val="00B51AA2"/>
    <w:rsid w:val="00B51AF4"/>
    <w:rsid w:val="00B52001"/>
    <w:rsid w:val="00B521B3"/>
    <w:rsid w:val="00B52A50"/>
    <w:rsid w:val="00B52B5D"/>
    <w:rsid w:val="00B5381C"/>
    <w:rsid w:val="00B540EE"/>
    <w:rsid w:val="00B54120"/>
    <w:rsid w:val="00B5483B"/>
    <w:rsid w:val="00B5505D"/>
    <w:rsid w:val="00B551D5"/>
    <w:rsid w:val="00B55253"/>
    <w:rsid w:val="00B552E6"/>
    <w:rsid w:val="00B556B8"/>
    <w:rsid w:val="00B56A81"/>
    <w:rsid w:val="00B6075F"/>
    <w:rsid w:val="00B607EB"/>
    <w:rsid w:val="00B60915"/>
    <w:rsid w:val="00B60BFD"/>
    <w:rsid w:val="00B612C5"/>
    <w:rsid w:val="00B615D8"/>
    <w:rsid w:val="00B615FF"/>
    <w:rsid w:val="00B61725"/>
    <w:rsid w:val="00B61BC0"/>
    <w:rsid w:val="00B62999"/>
    <w:rsid w:val="00B62B47"/>
    <w:rsid w:val="00B63947"/>
    <w:rsid w:val="00B63BAC"/>
    <w:rsid w:val="00B64C30"/>
    <w:rsid w:val="00B64D2F"/>
    <w:rsid w:val="00B64F1A"/>
    <w:rsid w:val="00B64FBF"/>
    <w:rsid w:val="00B65823"/>
    <w:rsid w:val="00B65E3D"/>
    <w:rsid w:val="00B65EB8"/>
    <w:rsid w:val="00B6610A"/>
    <w:rsid w:val="00B66115"/>
    <w:rsid w:val="00B66683"/>
    <w:rsid w:val="00B669B8"/>
    <w:rsid w:val="00B66AC6"/>
    <w:rsid w:val="00B6738E"/>
    <w:rsid w:val="00B6779D"/>
    <w:rsid w:val="00B67C36"/>
    <w:rsid w:val="00B708AB"/>
    <w:rsid w:val="00B709A7"/>
    <w:rsid w:val="00B70C17"/>
    <w:rsid w:val="00B70EA8"/>
    <w:rsid w:val="00B7105E"/>
    <w:rsid w:val="00B71396"/>
    <w:rsid w:val="00B715E3"/>
    <w:rsid w:val="00B71841"/>
    <w:rsid w:val="00B720BC"/>
    <w:rsid w:val="00B72159"/>
    <w:rsid w:val="00B723B2"/>
    <w:rsid w:val="00B725F5"/>
    <w:rsid w:val="00B73281"/>
    <w:rsid w:val="00B73A20"/>
    <w:rsid w:val="00B73C03"/>
    <w:rsid w:val="00B73DCC"/>
    <w:rsid w:val="00B762A9"/>
    <w:rsid w:val="00B76DB9"/>
    <w:rsid w:val="00B77677"/>
    <w:rsid w:val="00B7774C"/>
    <w:rsid w:val="00B7786F"/>
    <w:rsid w:val="00B779C1"/>
    <w:rsid w:val="00B80273"/>
    <w:rsid w:val="00B80321"/>
    <w:rsid w:val="00B80918"/>
    <w:rsid w:val="00B80C05"/>
    <w:rsid w:val="00B8153D"/>
    <w:rsid w:val="00B8197F"/>
    <w:rsid w:val="00B821C6"/>
    <w:rsid w:val="00B8393E"/>
    <w:rsid w:val="00B8498C"/>
    <w:rsid w:val="00B85260"/>
    <w:rsid w:val="00B852B9"/>
    <w:rsid w:val="00B85C15"/>
    <w:rsid w:val="00B864C9"/>
    <w:rsid w:val="00B86956"/>
    <w:rsid w:val="00B86AC3"/>
    <w:rsid w:val="00B876C4"/>
    <w:rsid w:val="00B877BB"/>
    <w:rsid w:val="00B87A6F"/>
    <w:rsid w:val="00B87ED6"/>
    <w:rsid w:val="00B90383"/>
    <w:rsid w:val="00B903E9"/>
    <w:rsid w:val="00B91727"/>
    <w:rsid w:val="00B91B04"/>
    <w:rsid w:val="00B92133"/>
    <w:rsid w:val="00B92891"/>
    <w:rsid w:val="00B9394D"/>
    <w:rsid w:val="00B93A95"/>
    <w:rsid w:val="00B93BA9"/>
    <w:rsid w:val="00B9413C"/>
    <w:rsid w:val="00B94261"/>
    <w:rsid w:val="00B9495E"/>
    <w:rsid w:val="00B9590E"/>
    <w:rsid w:val="00B968A8"/>
    <w:rsid w:val="00B96A46"/>
    <w:rsid w:val="00B96DDD"/>
    <w:rsid w:val="00B979D7"/>
    <w:rsid w:val="00B97B78"/>
    <w:rsid w:val="00B97C6C"/>
    <w:rsid w:val="00B97E08"/>
    <w:rsid w:val="00BA0170"/>
    <w:rsid w:val="00BA0E43"/>
    <w:rsid w:val="00BA10C2"/>
    <w:rsid w:val="00BA122A"/>
    <w:rsid w:val="00BA14A2"/>
    <w:rsid w:val="00BA15C1"/>
    <w:rsid w:val="00BA2C5A"/>
    <w:rsid w:val="00BA3376"/>
    <w:rsid w:val="00BA375F"/>
    <w:rsid w:val="00BA3993"/>
    <w:rsid w:val="00BA3B7E"/>
    <w:rsid w:val="00BA4208"/>
    <w:rsid w:val="00BA45D5"/>
    <w:rsid w:val="00BA4854"/>
    <w:rsid w:val="00BA4C56"/>
    <w:rsid w:val="00BA4E3A"/>
    <w:rsid w:val="00BA6E14"/>
    <w:rsid w:val="00BA7463"/>
    <w:rsid w:val="00BA7980"/>
    <w:rsid w:val="00BB0421"/>
    <w:rsid w:val="00BB0A7B"/>
    <w:rsid w:val="00BB0DCC"/>
    <w:rsid w:val="00BB1743"/>
    <w:rsid w:val="00BB1746"/>
    <w:rsid w:val="00BB1F9E"/>
    <w:rsid w:val="00BB283F"/>
    <w:rsid w:val="00BB29E9"/>
    <w:rsid w:val="00BB2C14"/>
    <w:rsid w:val="00BB2E63"/>
    <w:rsid w:val="00BB322F"/>
    <w:rsid w:val="00BB36D3"/>
    <w:rsid w:val="00BB4265"/>
    <w:rsid w:val="00BB4EFD"/>
    <w:rsid w:val="00BB4FA4"/>
    <w:rsid w:val="00BB5BBB"/>
    <w:rsid w:val="00BB5E3F"/>
    <w:rsid w:val="00BB6050"/>
    <w:rsid w:val="00BB69A1"/>
    <w:rsid w:val="00BB6D86"/>
    <w:rsid w:val="00BB7665"/>
    <w:rsid w:val="00BB7C9F"/>
    <w:rsid w:val="00BB7F30"/>
    <w:rsid w:val="00BC0204"/>
    <w:rsid w:val="00BC07C4"/>
    <w:rsid w:val="00BC0CE7"/>
    <w:rsid w:val="00BC0D6B"/>
    <w:rsid w:val="00BC212F"/>
    <w:rsid w:val="00BC2B10"/>
    <w:rsid w:val="00BC2C00"/>
    <w:rsid w:val="00BC2E50"/>
    <w:rsid w:val="00BC37EE"/>
    <w:rsid w:val="00BC4612"/>
    <w:rsid w:val="00BC4E44"/>
    <w:rsid w:val="00BC570F"/>
    <w:rsid w:val="00BC584A"/>
    <w:rsid w:val="00BC5B62"/>
    <w:rsid w:val="00BC5B80"/>
    <w:rsid w:val="00BC5F82"/>
    <w:rsid w:val="00BC6043"/>
    <w:rsid w:val="00BC607C"/>
    <w:rsid w:val="00BC6678"/>
    <w:rsid w:val="00BC73E7"/>
    <w:rsid w:val="00BD194D"/>
    <w:rsid w:val="00BD2150"/>
    <w:rsid w:val="00BD222B"/>
    <w:rsid w:val="00BD2326"/>
    <w:rsid w:val="00BD2373"/>
    <w:rsid w:val="00BD2944"/>
    <w:rsid w:val="00BD2BAB"/>
    <w:rsid w:val="00BD3114"/>
    <w:rsid w:val="00BD399C"/>
    <w:rsid w:val="00BD4210"/>
    <w:rsid w:val="00BD466A"/>
    <w:rsid w:val="00BD4670"/>
    <w:rsid w:val="00BD4C27"/>
    <w:rsid w:val="00BD4F54"/>
    <w:rsid w:val="00BD53E2"/>
    <w:rsid w:val="00BD599C"/>
    <w:rsid w:val="00BD7210"/>
    <w:rsid w:val="00BD74F0"/>
    <w:rsid w:val="00BE011B"/>
    <w:rsid w:val="00BE0832"/>
    <w:rsid w:val="00BE1330"/>
    <w:rsid w:val="00BE180C"/>
    <w:rsid w:val="00BE2C90"/>
    <w:rsid w:val="00BE2DAC"/>
    <w:rsid w:val="00BE3016"/>
    <w:rsid w:val="00BE30A3"/>
    <w:rsid w:val="00BE33FB"/>
    <w:rsid w:val="00BE357C"/>
    <w:rsid w:val="00BE390E"/>
    <w:rsid w:val="00BE3A6C"/>
    <w:rsid w:val="00BE3D63"/>
    <w:rsid w:val="00BE3E98"/>
    <w:rsid w:val="00BE4076"/>
    <w:rsid w:val="00BE5C28"/>
    <w:rsid w:val="00BE661F"/>
    <w:rsid w:val="00BE6630"/>
    <w:rsid w:val="00BE6795"/>
    <w:rsid w:val="00BE6A39"/>
    <w:rsid w:val="00BE6D27"/>
    <w:rsid w:val="00BE7D0A"/>
    <w:rsid w:val="00BE7E4D"/>
    <w:rsid w:val="00BE7FB6"/>
    <w:rsid w:val="00BF0296"/>
    <w:rsid w:val="00BF052C"/>
    <w:rsid w:val="00BF0E8B"/>
    <w:rsid w:val="00BF1D9F"/>
    <w:rsid w:val="00BF2550"/>
    <w:rsid w:val="00BF2745"/>
    <w:rsid w:val="00BF3141"/>
    <w:rsid w:val="00BF34EA"/>
    <w:rsid w:val="00BF3E2A"/>
    <w:rsid w:val="00BF3E95"/>
    <w:rsid w:val="00BF41AB"/>
    <w:rsid w:val="00BF5182"/>
    <w:rsid w:val="00BF6728"/>
    <w:rsid w:val="00BF69A8"/>
    <w:rsid w:val="00BF6EAB"/>
    <w:rsid w:val="00BF7F93"/>
    <w:rsid w:val="00C0005E"/>
    <w:rsid w:val="00C00115"/>
    <w:rsid w:val="00C003A8"/>
    <w:rsid w:val="00C003E0"/>
    <w:rsid w:val="00C0082B"/>
    <w:rsid w:val="00C01439"/>
    <w:rsid w:val="00C01805"/>
    <w:rsid w:val="00C019FD"/>
    <w:rsid w:val="00C01BC5"/>
    <w:rsid w:val="00C01D37"/>
    <w:rsid w:val="00C0259E"/>
    <w:rsid w:val="00C02FFC"/>
    <w:rsid w:val="00C03086"/>
    <w:rsid w:val="00C031BD"/>
    <w:rsid w:val="00C038BB"/>
    <w:rsid w:val="00C0416A"/>
    <w:rsid w:val="00C0493F"/>
    <w:rsid w:val="00C053AD"/>
    <w:rsid w:val="00C05E88"/>
    <w:rsid w:val="00C0605E"/>
    <w:rsid w:val="00C06232"/>
    <w:rsid w:val="00C06319"/>
    <w:rsid w:val="00C06F4D"/>
    <w:rsid w:val="00C07621"/>
    <w:rsid w:val="00C0799A"/>
    <w:rsid w:val="00C10AE8"/>
    <w:rsid w:val="00C10EE1"/>
    <w:rsid w:val="00C11AB2"/>
    <w:rsid w:val="00C1229F"/>
    <w:rsid w:val="00C12786"/>
    <w:rsid w:val="00C128F5"/>
    <w:rsid w:val="00C12ADC"/>
    <w:rsid w:val="00C12BC0"/>
    <w:rsid w:val="00C13145"/>
    <w:rsid w:val="00C134C8"/>
    <w:rsid w:val="00C1366C"/>
    <w:rsid w:val="00C13B6E"/>
    <w:rsid w:val="00C14A66"/>
    <w:rsid w:val="00C156BB"/>
    <w:rsid w:val="00C15AAB"/>
    <w:rsid w:val="00C160EC"/>
    <w:rsid w:val="00C163ED"/>
    <w:rsid w:val="00C16EB0"/>
    <w:rsid w:val="00C17596"/>
    <w:rsid w:val="00C17B58"/>
    <w:rsid w:val="00C17BE3"/>
    <w:rsid w:val="00C20389"/>
    <w:rsid w:val="00C204CA"/>
    <w:rsid w:val="00C2058A"/>
    <w:rsid w:val="00C21673"/>
    <w:rsid w:val="00C21C45"/>
    <w:rsid w:val="00C21D0A"/>
    <w:rsid w:val="00C22BA4"/>
    <w:rsid w:val="00C23893"/>
    <w:rsid w:val="00C238B1"/>
    <w:rsid w:val="00C23DF7"/>
    <w:rsid w:val="00C243D2"/>
    <w:rsid w:val="00C24557"/>
    <w:rsid w:val="00C245CE"/>
    <w:rsid w:val="00C24BEF"/>
    <w:rsid w:val="00C24DAD"/>
    <w:rsid w:val="00C2525F"/>
    <w:rsid w:val="00C2538B"/>
    <w:rsid w:val="00C26460"/>
    <w:rsid w:val="00C26B1C"/>
    <w:rsid w:val="00C27269"/>
    <w:rsid w:val="00C2759E"/>
    <w:rsid w:val="00C279CE"/>
    <w:rsid w:val="00C30459"/>
    <w:rsid w:val="00C30909"/>
    <w:rsid w:val="00C30B54"/>
    <w:rsid w:val="00C31542"/>
    <w:rsid w:val="00C3170C"/>
    <w:rsid w:val="00C31C3E"/>
    <w:rsid w:val="00C322EF"/>
    <w:rsid w:val="00C3244D"/>
    <w:rsid w:val="00C3291D"/>
    <w:rsid w:val="00C32A15"/>
    <w:rsid w:val="00C32E3B"/>
    <w:rsid w:val="00C333CF"/>
    <w:rsid w:val="00C33E1A"/>
    <w:rsid w:val="00C33FB1"/>
    <w:rsid w:val="00C342C3"/>
    <w:rsid w:val="00C34495"/>
    <w:rsid w:val="00C346A1"/>
    <w:rsid w:val="00C34840"/>
    <w:rsid w:val="00C348BC"/>
    <w:rsid w:val="00C354DB"/>
    <w:rsid w:val="00C3582A"/>
    <w:rsid w:val="00C36032"/>
    <w:rsid w:val="00C361EF"/>
    <w:rsid w:val="00C36A45"/>
    <w:rsid w:val="00C37806"/>
    <w:rsid w:val="00C378FA"/>
    <w:rsid w:val="00C37AB0"/>
    <w:rsid w:val="00C37F18"/>
    <w:rsid w:val="00C37FB1"/>
    <w:rsid w:val="00C40C0B"/>
    <w:rsid w:val="00C40F3D"/>
    <w:rsid w:val="00C41AE9"/>
    <w:rsid w:val="00C4277B"/>
    <w:rsid w:val="00C4304F"/>
    <w:rsid w:val="00C43551"/>
    <w:rsid w:val="00C4390B"/>
    <w:rsid w:val="00C43C46"/>
    <w:rsid w:val="00C43E65"/>
    <w:rsid w:val="00C44082"/>
    <w:rsid w:val="00C44D98"/>
    <w:rsid w:val="00C44DD5"/>
    <w:rsid w:val="00C44E34"/>
    <w:rsid w:val="00C4504E"/>
    <w:rsid w:val="00C45396"/>
    <w:rsid w:val="00C45CB1"/>
    <w:rsid w:val="00C45FC5"/>
    <w:rsid w:val="00C45FF3"/>
    <w:rsid w:val="00C4703D"/>
    <w:rsid w:val="00C4753A"/>
    <w:rsid w:val="00C4772A"/>
    <w:rsid w:val="00C50C6F"/>
    <w:rsid w:val="00C50E59"/>
    <w:rsid w:val="00C51461"/>
    <w:rsid w:val="00C51D6A"/>
    <w:rsid w:val="00C52C93"/>
    <w:rsid w:val="00C5300A"/>
    <w:rsid w:val="00C5345A"/>
    <w:rsid w:val="00C53512"/>
    <w:rsid w:val="00C53A79"/>
    <w:rsid w:val="00C53B68"/>
    <w:rsid w:val="00C53DBC"/>
    <w:rsid w:val="00C54573"/>
    <w:rsid w:val="00C5621E"/>
    <w:rsid w:val="00C563EF"/>
    <w:rsid w:val="00C5675D"/>
    <w:rsid w:val="00C57346"/>
    <w:rsid w:val="00C60480"/>
    <w:rsid w:val="00C60B65"/>
    <w:rsid w:val="00C60EE3"/>
    <w:rsid w:val="00C62AA1"/>
    <w:rsid w:val="00C62D21"/>
    <w:rsid w:val="00C6353A"/>
    <w:rsid w:val="00C635CB"/>
    <w:rsid w:val="00C6372F"/>
    <w:rsid w:val="00C641C5"/>
    <w:rsid w:val="00C6476B"/>
    <w:rsid w:val="00C6479B"/>
    <w:rsid w:val="00C64845"/>
    <w:rsid w:val="00C64B73"/>
    <w:rsid w:val="00C64E56"/>
    <w:rsid w:val="00C6540B"/>
    <w:rsid w:val="00C65596"/>
    <w:rsid w:val="00C65946"/>
    <w:rsid w:val="00C65BF1"/>
    <w:rsid w:val="00C66327"/>
    <w:rsid w:val="00C667BA"/>
    <w:rsid w:val="00C66E59"/>
    <w:rsid w:val="00C66F4F"/>
    <w:rsid w:val="00C67A4E"/>
    <w:rsid w:val="00C67C02"/>
    <w:rsid w:val="00C67D03"/>
    <w:rsid w:val="00C67EB5"/>
    <w:rsid w:val="00C67EFA"/>
    <w:rsid w:val="00C70A10"/>
    <w:rsid w:val="00C7124B"/>
    <w:rsid w:val="00C72BBC"/>
    <w:rsid w:val="00C73147"/>
    <w:rsid w:val="00C7357D"/>
    <w:rsid w:val="00C73FF5"/>
    <w:rsid w:val="00C7441C"/>
    <w:rsid w:val="00C74882"/>
    <w:rsid w:val="00C749B9"/>
    <w:rsid w:val="00C74ABF"/>
    <w:rsid w:val="00C74C3E"/>
    <w:rsid w:val="00C74C98"/>
    <w:rsid w:val="00C75B33"/>
    <w:rsid w:val="00C75FB8"/>
    <w:rsid w:val="00C765E5"/>
    <w:rsid w:val="00C76D92"/>
    <w:rsid w:val="00C76FC1"/>
    <w:rsid w:val="00C772AA"/>
    <w:rsid w:val="00C77714"/>
    <w:rsid w:val="00C77E3C"/>
    <w:rsid w:val="00C77F1B"/>
    <w:rsid w:val="00C82966"/>
    <w:rsid w:val="00C82B65"/>
    <w:rsid w:val="00C83465"/>
    <w:rsid w:val="00C83C97"/>
    <w:rsid w:val="00C8460D"/>
    <w:rsid w:val="00C8489A"/>
    <w:rsid w:val="00C850C4"/>
    <w:rsid w:val="00C85476"/>
    <w:rsid w:val="00C862AA"/>
    <w:rsid w:val="00C8631D"/>
    <w:rsid w:val="00C86C76"/>
    <w:rsid w:val="00C870F6"/>
    <w:rsid w:val="00C87F97"/>
    <w:rsid w:val="00C900ED"/>
    <w:rsid w:val="00C90CF9"/>
    <w:rsid w:val="00C90D9F"/>
    <w:rsid w:val="00C90F56"/>
    <w:rsid w:val="00C91B23"/>
    <w:rsid w:val="00C91FAE"/>
    <w:rsid w:val="00C93140"/>
    <w:rsid w:val="00C93148"/>
    <w:rsid w:val="00C935A8"/>
    <w:rsid w:val="00C93980"/>
    <w:rsid w:val="00C93E46"/>
    <w:rsid w:val="00C943B4"/>
    <w:rsid w:val="00C95712"/>
    <w:rsid w:val="00C959D4"/>
    <w:rsid w:val="00C95A53"/>
    <w:rsid w:val="00C95FD5"/>
    <w:rsid w:val="00C967EA"/>
    <w:rsid w:val="00C9692C"/>
    <w:rsid w:val="00C97185"/>
    <w:rsid w:val="00C97288"/>
    <w:rsid w:val="00CA00B3"/>
    <w:rsid w:val="00CA0214"/>
    <w:rsid w:val="00CA02C6"/>
    <w:rsid w:val="00CA0B13"/>
    <w:rsid w:val="00CA123D"/>
    <w:rsid w:val="00CA132C"/>
    <w:rsid w:val="00CA1920"/>
    <w:rsid w:val="00CA1AC1"/>
    <w:rsid w:val="00CA1D0D"/>
    <w:rsid w:val="00CA1E73"/>
    <w:rsid w:val="00CA1F90"/>
    <w:rsid w:val="00CA2819"/>
    <w:rsid w:val="00CA2894"/>
    <w:rsid w:val="00CA3878"/>
    <w:rsid w:val="00CA3ADE"/>
    <w:rsid w:val="00CA4325"/>
    <w:rsid w:val="00CA44E0"/>
    <w:rsid w:val="00CA48C4"/>
    <w:rsid w:val="00CA4CFB"/>
    <w:rsid w:val="00CA5A52"/>
    <w:rsid w:val="00CA6531"/>
    <w:rsid w:val="00CA6B50"/>
    <w:rsid w:val="00CA6C92"/>
    <w:rsid w:val="00CA78C1"/>
    <w:rsid w:val="00CA79B3"/>
    <w:rsid w:val="00CA7D37"/>
    <w:rsid w:val="00CB00F4"/>
    <w:rsid w:val="00CB03A9"/>
    <w:rsid w:val="00CB048B"/>
    <w:rsid w:val="00CB08F0"/>
    <w:rsid w:val="00CB0A6F"/>
    <w:rsid w:val="00CB0CB5"/>
    <w:rsid w:val="00CB0F3C"/>
    <w:rsid w:val="00CB1427"/>
    <w:rsid w:val="00CB19D7"/>
    <w:rsid w:val="00CB1CB8"/>
    <w:rsid w:val="00CB25BD"/>
    <w:rsid w:val="00CB2D4D"/>
    <w:rsid w:val="00CB3619"/>
    <w:rsid w:val="00CB3F6B"/>
    <w:rsid w:val="00CB4197"/>
    <w:rsid w:val="00CB45B9"/>
    <w:rsid w:val="00CB4926"/>
    <w:rsid w:val="00CB4D1A"/>
    <w:rsid w:val="00CB516A"/>
    <w:rsid w:val="00CB5963"/>
    <w:rsid w:val="00CB5B17"/>
    <w:rsid w:val="00CB629F"/>
    <w:rsid w:val="00CB68B2"/>
    <w:rsid w:val="00CB6A0D"/>
    <w:rsid w:val="00CB73F4"/>
    <w:rsid w:val="00CB776E"/>
    <w:rsid w:val="00CB797F"/>
    <w:rsid w:val="00CC015D"/>
    <w:rsid w:val="00CC041F"/>
    <w:rsid w:val="00CC0A92"/>
    <w:rsid w:val="00CC0ABF"/>
    <w:rsid w:val="00CC0C83"/>
    <w:rsid w:val="00CC1B46"/>
    <w:rsid w:val="00CC1F05"/>
    <w:rsid w:val="00CC2927"/>
    <w:rsid w:val="00CC2EDA"/>
    <w:rsid w:val="00CC301C"/>
    <w:rsid w:val="00CC3478"/>
    <w:rsid w:val="00CC37C1"/>
    <w:rsid w:val="00CC3D1D"/>
    <w:rsid w:val="00CC3F70"/>
    <w:rsid w:val="00CC405B"/>
    <w:rsid w:val="00CC4693"/>
    <w:rsid w:val="00CC5103"/>
    <w:rsid w:val="00CC617A"/>
    <w:rsid w:val="00CC61C1"/>
    <w:rsid w:val="00CC621A"/>
    <w:rsid w:val="00CC652F"/>
    <w:rsid w:val="00CC6AF2"/>
    <w:rsid w:val="00CC7800"/>
    <w:rsid w:val="00CD087F"/>
    <w:rsid w:val="00CD0BE9"/>
    <w:rsid w:val="00CD23D3"/>
    <w:rsid w:val="00CD3078"/>
    <w:rsid w:val="00CD369B"/>
    <w:rsid w:val="00CD3E8D"/>
    <w:rsid w:val="00CD3EC1"/>
    <w:rsid w:val="00CD414C"/>
    <w:rsid w:val="00CD4161"/>
    <w:rsid w:val="00CD4422"/>
    <w:rsid w:val="00CD4A47"/>
    <w:rsid w:val="00CD58A8"/>
    <w:rsid w:val="00CD6C95"/>
    <w:rsid w:val="00CD6DE1"/>
    <w:rsid w:val="00CD78AA"/>
    <w:rsid w:val="00CD7C42"/>
    <w:rsid w:val="00CD7E3B"/>
    <w:rsid w:val="00CE1212"/>
    <w:rsid w:val="00CE18FF"/>
    <w:rsid w:val="00CE1F31"/>
    <w:rsid w:val="00CE2063"/>
    <w:rsid w:val="00CE2161"/>
    <w:rsid w:val="00CE2D3A"/>
    <w:rsid w:val="00CE2F0F"/>
    <w:rsid w:val="00CE36F7"/>
    <w:rsid w:val="00CE442A"/>
    <w:rsid w:val="00CE44E3"/>
    <w:rsid w:val="00CE4710"/>
    <w:rsid w:val="00CE4BA4"/>
    <w:rsid w:val="00CE52BD"/>
    <w:rsid w:val="00CE5478"/>
    <w:rsid w:val="00CE68CB"/>
    <w:rsid w:val="00CE6D41"/>
    <w:rsid w:val="00CE75C8"/>
    <w:rsid w:val="00CE77C1"/>
    <w:rsid w:val="00CE7866"/>
    <w:rsid w:val="00CE7B3A"/>
    <w:rsid w:val="00CE7F3E"/>
    <w:rsid w:val="00CF00C1"/>
    <w:rsid w:val="00CF00FC"/>
    <w:rsid w:val="00CF01A1"/>
    <w:rsid w:val="00CF07B4"/>
    <w:rsid w:val="00CF0BDA"/>
    <w:rsid w:val="00CF1E4B"/>
    <w:rsid w:val="00CF1F5E"/>
    <w:rsid w:val="00CF2844"/>
    <w:rsid w:val="00CF2AED"/>
    <w:rsid w:val="00CF2B27"/>
    <w:rsid w:val="00CF2CB3"/>
    <w:rsid w:val="00CF30BA"/>
    <w:rsid w:val="00CF38B9"/>
    <w:rsid w:val="00CF41C6"/>
    <w:rsid w:val="00CF487A"/>
    <w:rsid w:val="00CF4C9D"/>
    <w:rsid w:val="00CF55CC"/>
    <w:rsid w:val="00CF5688"/>
    <w:rsid w:val="00CF5C04"/>
    <w:rsid w:val="00CF60B7"/>
    <w:rsid w:val="00CF6221"/>
    <w:rsid w:val="00CF783E"/>
    <w:rsid w:val="00CF7FFC"/>
    <w:rsid w:val="00D00944"/>
    <w:rsid w:val="00D00EAF"/>
    <w:rsid w:val="00D00EB5"/>
    <w:rsid w:val="00D00F00"/>
    <w:rsid w:val="00D01738"/>
    <w:rsid w:val="00D01851"/>
    <w:rsid w:val="00D02107"/>
    <w:rsid w:val="00D0264B"/>
    <w:rsid w:val="00D02A6C"/>
    <w:rsid w:val="00D0314B"/>
    <w:rsid w:val="00D0396C"/>
    <w:rsid w:val="00D039B4"/>
    <w:rsid w:val="00D041C2"/>
    <w:rsid w:val="00D0425C"/>
    <w:rsid w:val="00D04CD1"/>
    <w:rsid w:val="00D05046"/>
    <w:rsid w:val="00D051C6"/>
    <w:rsid w:val="00D054FE"/>
    <w:rsid w:val="00D055A1"/>
    <w:rsid w:val="00D05687"/>
    <w:rsid w:val="00D05BD4"/>
    <w:rsid w:val="00D06D63"/>
    <w:rsid w:val="00D07609"/>
    <w:rsid w:val="00D07718"/>
    <w:rsid w:val="00D078A7"/>
    <w:rsid w:val="00D07C7B"/>
    <w:rsid w:val="00D1003D"/>
    <w:rsid w:val="00D10276"/>
    <w:rsid w:val="00D10455"/>
    <w:rsid w:val="00D10546"/>
    <w:rsid w:val="00D10E78"/>
    <w:rsid w:val="00D10F16"/>
    <w:rsid w:val="00D11D24"/>
    <w:rsid w:val="00D1242D"/>
    <w:rsid w:val="00D125DA"/>
    <w:rsid w:val="00D132BA"/>
    <w:rsid w:val="00D13335"/>
    <w:rsid w:val="00D13407"/>
    <w:rsid w:val="00D13521"/>
    <w:rsid w:val="00D14336"/>
    <w:rsid w:val="00D14355"/>
    <w:rsid w:val="00D147AC"/>
    <w:rsid w:val="00D14878"/>
    <w:rsid w:val="00D15455"/>
    <w:rsid w:val="00D154E6"/>
    <w:rsid w:val="00D166EA"/>
    <w:rsid w:val="00D167DD"/>
    <w:rsid w:val="00D1682E"/>
    <w:rsid w:val="00D17704"/>
    <w:rsid w:val="00D203EB"/>
    <w:rsid w:val="00D2087D"/>
    <w:rsid w:val="00D209E9"/>
    <w:rsid w:val="00D21DCF"/>
    <w:rsid w:val="00D21DDD"/>
    <w:rsid w:val="00D2210F"/>
    <w:rsid w:val="00D228D4"/>
    <w:rsid w:val="00D2314C"/>
    <w:rsid w:val="00D232AD"/>
    <w:rsid w:val="00D237C3"/>
    <w:rsid w:val="00D23A58"/>
    <w:rsid w:val="00D24166"/>
    <w:rsid w:val="00D24180"/>
    <w:rsid w:val="00D24836"/>
    <w:rsid w:val="00D2539E"/>
    <w:rsid w:val="00D25F22"/>
    <w:rsid w:val="00D26366"/>
    <w:rsid w:val="00D2644C"/>
    <w:rsid w:val="00D266F8"/>
    <w:rsid w:val="00D26AB5"/>
    <w:rsid w:val="00D27440"/>
    <w:rsid w:val="00D27542"/>
    <w:rsid w:val="00D276B5"/>
    <w:rsid w:val="00D30184"/>
    <w:rsid w:val="00D3029C"/>
    <w:rsid w:val="00D30743"/>
    <w:rsid w:val="00D308E2"/>
    <w:rsid w:val="00D314C7"/>
    <w:rsid w:val="00D31656"/>
    <w:rsid w:val="00D32560"/>
    <w:rsid w:val="00D325EB"/>
    <w:rsid w:val="00D33B67"/>
    <w:rsid w:val="00D34863"/>
    <w:rsid w:val="00D34A89"/>
    <w:rsid w:val="00D35579"/>
    <w:rsid w:val="00D35CD4"/>
    <w:rsid w:val="00D35CF6"/>
    <w:rsid w:val="00D364AD"/>
    <w:rsid w:val="00D368F8"/>
    <w:rsid w:val="00D37312"/>
    <w:rsid w:val="00D37D00"/>
    <w:rsid w:val="00D37D8A"/>
    <w:rsid w:val="00D41245"/>
    <w:rsid w:val="00D4132D"/>
    <w:rsid w:val="00D41497"/>
    <w:rsid w:val="00D41978"/>
    <w:rsid w:val="00D41B7C"/>
    <w:rsid w:val="00D4220C"/>
    <w:rsid w:val="00D4287E"/>
    <w:rsid w:val="00D42A39"/>
    <w:rsid w:val="00D42FC4"/>
    <w:rsid w:val="00D436B7"/>
    <w:rsid w:val="00D43A6E"/>
    <w:rsid w:val="00D43B02"/>
    <w:rsid w:val="00D43D40"/>
    <w:rsid w:val="00D43E16"/>
    <w:rsid w:val="00D44450"/>
    <w:rsid w:val="00D44A7B"/>
    <w:rsid w:val="00D44FAD"/>
    <w:rsid w:val="00D458A7"/>
    <w:rsid w:val="00D45CAF"/>
    <w:rsid w:val="00D461A5"/>
    <w:rsid w:val="00D46ABF"/>
    <w:rsid w:val="00D46D0D"/>
    <w:rsid w:val="00D503A1"/>
    <w:rsid w:val="00D50A45"/>
    <w:rsid w:val="00D5102A"/>
    <w:rsid w:val="00D514DF"/>
    <w:rsid w:val="00D51A46"/>
    <w:rsid w:val="00D51AB2"/>
    <w:rsid w:val="00D521F1"/>
    <w:rsid w:val="00D5221B"/>
    <w:rsid w:val="00D52ED0"/>
    <w:rsid w:val="00D531CA"/>
    <w:rsid w:val="00D5339B"/>
    <w:rsid w:val="00D5372E"/>
    <w:rsid w:val="00D53864"/>
    <w:rsid w:val="00D53F3B"/>
    <w:rsid w:val="00D54061"/>
    <w:rsid w:val="00D54237"/>
    <w:rsid w:val="00D54325"/>
    <w:rsid w:val="00D54397"/>
    <w:rsid w:val="00D545B8"/>
    <w:rsid w:val="00D548B9"/>
    <w:rsid w:val="00D54C57"/>
    <w:rsid w:val="00D55149"/>
    <w:rsid w:val="00D555B3"/>
    <w:rsid w:val="00D556CD"/>
    <w:rsid w:val="00D559EB"/>
    <w:rsid w:val="00D55B93"/>
    <w:rsid w:val="00D55FF0"/>
    <w:rsid w:val="00D5726D"/>
    <w:rsid w:val="00D57457"/>
    <w:rsid w:val="00D57AF6"/>
    <w:rsid w:val="00D57FAC"/>
    <w:rsid w:val="00D60013"/>
    <w:rsid w:val="00D60251"/>
    <w:rsid w:val="00D60509"/>
    <w:rsid w:val="00D6078B"/>
    <w:rsid w:val="00D60C1A"/>
    <w:rsid w:val="00D614C5"/>
    <w:rsid w:val="00D61D1B"/>
    <w:rsid w:val="00D6245D"/>
    <w:rsid w:val="00D639E1"/>
    <w:rsid w:val="00D63F1B"/>
    <w:rsid w:val="00D64052"/>
    <w:rsid w:val="00D641DE"/>
    <w:rsid w:val="00D647BE"/>
    <w:rsid w:val="00D65669"/>
    <w:rsid w:val="00D65954"/>
    <w:rsid w:val="00D659E2"/>
    <w:rsid w:val="00D65FCA"/>
    <w:rsid w:val="00D66283"/>
    <w:rsid w:val="00D67973"/>
    <w:rsid w:val="00D67C56"/>
    <w:rsid w:val="00D71B8B"/>
    <w:rsid w:val="00D71DF1"/>
    <w:rsid w:val="00D71ED7"/>
    <w:rsid w:val="00D7298B"/>
    <w:rsid w:val="00D72B06"/>
    <w:rsid w:val="00D72C37"/>
    <w:rsid w:val="00D734C2"/>
    <w:rsid w:val="00D73DA1"/>
    <w:rsid w:val="00D74E69"/>
    <w:rsid w:val="00D750D2"/>
    <w:rsid w:val="00D7533B"/>
    <w:rsid w:val="00D755B4"/>
    <w:rsid w:val="00D7570C"/>
    <w:rsid w:val="00D75771"/>
    <w:rsid w:val="00D7598A"/>
    <w:rsid w:val="00D75D73"/>
    <w:rsid w:val="00D762E4"/>
    <w:rsid w:val="00D76477"/>
    <w:rsid w:val="00D7648B"/>
    <w:rsid w:val="00D770BC"/>
    <w:rsid w:val="00D7768A"/>
    <w:rsid w:val="00D77720"/>
    <w:rsid w:val="00D779D2"/>
    <w:rsid w:val="00D81048"/>
    <w:rsid w:val="00D816E3"/>
    <w:rsid w:val="00D82486"/>
    <w:rsid w:val="00D835F1"/>
    <w:rsid w:val="00D83A6C"/>
    <w:rsid w:val="00D83F65"/>
    <w:rsid w:val="00D84343"/>
    <w:rsid w:val="00D84983"/>
    <w:rsid w:val="00D84E7F"/>
    <w:rsid w:val="00D85124"/>
    <w:rsid w:val="00D85E2D"/>
    <w:rsid w:val="00D86242"/>
    <w:rsid w:val="00D86B38"/>
    <w:rsid w:val="00D86C7E"/>
    <w:rsid w:val="00D873F5"/>
    <w:rsid w:val="00D87540"/>
    <w:rsid w:val="00D87C37"/>
    <w:rsid w:val="00D87CFB"/>
    <w:rsid w:val="00D87E00"/>
    <w:rsid w:val="00D90532"/>
    <w:rsid w:val="00D90E92"/>
    <w:rsid w:val="00D91374"/>
    <w:rsid w:val="00D91BF7"/>
    <w:rsid w:val="00D91F03"/>
    <w:rsid w:val="00D91F54"/>
    <w:rsid w:val="00D92140"/>
    <w:rsid w:val="00D92788"/>
    <w:rsid w:val="00D92D4F"/>
    <w:rsid w:val="00D946E9"/>
    <w:rsid w:val="00D947B5"/>
    <w:rsid w:val="00D94D42"/>
    <w:rsid w:val="00D94E6E"/>
    <w:rsid w:val="00D95985"/>
    <w:rsid w:val="00D959FD"/>
    <w:rsid w:val="00D96514"/>
    <w:rsid w:val="00D97527"/>
    <w:rsid w:val="00D97B35"/>
    <w:rsid w:val="00DA00CB"/>
    <w:rsid w:val="00DA0496"/>
    <w:rsid w:val="00DA05C8"/>
    <w:rsid w:val="00DA0658"/>
    <w:rsid w:val="00DA06AB"/>
    <w:rsid w:val="00DA0FBE"/>
    <w:rsid w:val="00DA1605"/>
    <w:rsid w:val="00DA2967"/>
    <w:rsid w:val="00DA29BB"/>
    <w:rsid w:val="00DA2B34"/>
    <w:rsid w:val="00DA3F43"/>
    <w:rsid w:val="00DA4E3A"/>
    <w:rsid w:val="00DA519B"/>
    <w:rsid w:val="00DA5B99"/>
    <w:rsid w:val="00DA5FCF"/>
    <w:rsid w:val="00DA6B93"/>
    <w:rsid w:val="00DA6BE6"/>
    <w:rsid w:val="00DA73B7"/>
    <w:rsid w:val="00DA742E"/>
    <w:rsid w:val="00DA7AA6"/>
    <w:rsid w:val="00DB04BF"/>
    <w:rsid w:val="00DB11FF"/>
    <w:rsid w:val="00DB1982"/>
    <w:rsid w:val="00DB1AA9"/>
    <w:rsid w:val="00DB4257"/>
    <w:rsid w:val="00DB4D11"/>
    <w:rsid w:val="00DB5925"/>
    <w:rsid w:val="00DB64C2"/>
    <w:rsid w:val="00DB675A"/>
    <w:rsid w:val="00DB6DE8"/>
    <w:rsid w:val="00DB798E"/>
    <w:rsid w:val="00DB7E0C"/>
    <w:rsid w:val="00DC02A5"/>
    <w:rsid w:val="00DC04BE"/>
    <w:rsid w:val="00DC0790"/>
    <w:rsid w:val="00DC090B"/>
    <w:rsid w:val="00DC1740"/>
    <w:rsid w:val="00DC1B17"/>
    <w:rsid w:val="00DC1CC3"/>
    <w:rsid w:val="00DC21BA"/>
    <w:rsid w:val="00DC2413"/>
    <w:rsid w:val="00DC2D09"/>
    <w:rsid w:val="00DC2EF7"/>
    <w:rsid w:val="00DC3A30"/>
    <w:rsid w:val="00DC3B59"/>
    <w:rsid w:val="00DC3BEC"/>
    <w:rsid w:val="00DC48F8"/>
    <w:rsid w:val="00DC50A7"/>
    <w:rsid w:val="00DC5A46"/>
    <w:rsid w:val="00DC67D7"/>
    <w:rsid w:val="00DD01D7"/>
    <w:rsid w:val="00DD0518"/>
    <w:rsid w:val="00DD0932"/>
    <w:rsid w:val="00DD1EA4"/>
    <w:rsid w:val="00DD26A4"/>
    <w:rsid w:val="00DD2865"/>
    <w:rsid w:val="00DD2879"/>
    <w:rsid w:val="00DD2E64"/>
    <w:rsid w:val="00DD3482"/>
    <w:rsid w:val="00DD38A8"/>
    <w:rsid w:val="00DD3BB8"/>
    <w:rsid w:val="00DD4A6A"/>
    <w:rsid w:val="00DD69B6"/>
    <w:rsid w:val="00DD6F40"/>
    <w:rsid w:val="00DD726A"/>
    <w:rsid w:val="00DD735A"/>
    <w:rsid w:val="00DD7B4E"/>
    <w:rsid w:val="00DE057C"/>
    <w:rsid w:val="00DE1712"/>
    <w:rsid w:val="00DE2077"/>
    <w:rsid w:val="00DE21CA"/>
    <w:rsid w:val="00DE2924"/>
    <w:rsid w:val="00DE2D48"/>
    <w:rsid w:val="00DE3080"/>
    <w:rsid w:val="00DE36BD"/>
    <w:rsid w:val="00DE394C"/>
    <w:rsid w:val="00DE3C03"/>
    <w:rsid w:val="00DE4438"/>
    <w:rsid w:val="00DE458C"/>
    <w:rsid w:val="00DE49FD"/>
    <w:rsid w:val="00DE5768"/>
    <w:rsid w:val="00DE58E1"/>
    <w:rsid w:val="00DE6474"/>
    <w:rsid w:val="00DE6926"/>
    <w:rsid w:val="00DE6AE7"/>
    <w:rsid w:val="00DE7022"/>
    <w:rsid w:val="00DE7A2F"/>
    <w:rsid w:val="00DE7DE7"/>
    <w:rsid w:val="00DF0189"/>
    <w:rsid w:val="00DF05E3"/>
    <w:rsid w:val="00DF0FC8"/>
    <w:rsid w:val="00DF1236"/>
    <w:rsid w:val="00DF1675"/>
    <w:rsid w:val="00DF1E3E"/>
    <w:rsid w:val="00DF29C8"/>
    <w:rsid w:val="00DF32F3"/>
    <w:rsid w:val="00DF3449"/>
    <w:rsid w:val="00DF3A50"/>
    <w:rsid w:val="00DF3E46"/>
    <w:rsid w:val="00DF3E6D"/>
    <w:rsid w:val="00DF3F83"/>
    <w:rsid w:val="00DF3F8A"/>
    <w:rsid w:val="00DF3FD1"/>
    <w:rsid w:val="00DF4AE0"/>
    <w:rsid w:val="00DF4F9A"/>
    <w:rsid w:val="00DF54B2"/>
    <w:rsid w:val="00DF55AF"/>
    <w:rsid w:val="00DF5CC9"/>
    <w:rsid w:val="00DF61BB"/>
    <w:rsid w:val="00DF731A"/>
    <w:rsid w:val="00DF7C00"/>
    <w:rsid w:val="00E00A18"/>
    <w:rsid w:val="00E012FD"/>
    <w:rsid w:val="00E017B0"/>
    <w:rsid w:val="00E01DB3"/>
    <w:rsid w:val="00E025CE"/>
    <w:rsid w:val="00E0337B"/>
    <w:rsid w:val="00E033A1"/>
    <w:rsid w:val="00E037A6"/>
    <w:rsid w:val="00E03A0C"/>
    <w:rsid w:val="00E04C3B"/>
    <w:rsid w:val="00E050C5"/>
    <w:rsid w:val="00E052C5"/>
    <w:rsid w:val="00E054CB"/>
    <w:rsid w:val="00E059EE"/>
    <w:rsid w:val="00E05BC3"/>
    <w:rsid w:val="00E068D7"/>
    <w:rsid w:val="00E07234"/>
    <w:rsid w:val="00E103AE"/>
    <w:rsid w:val="00E11207"/>
    <w:rsid w:val="00E12507"/>
    <w:rsid w:val="00E13562"/>
    <w:rsid w:val="00E1405E"/>
    <w:rsid w:val="00E14231"/>
    <w:rsid w:val="00E143EB"/>
    <w:rsid w:val="00E1457E"/>
    <w:rsid w:val="00E14F78"/>
    <w:rsid w:val="00E15783"/>
    <w:rsid w:val="00E1593B"/>
    <w:rsid w:val="00E162AF"/>
    <w:rsid w:val="00E16B2E"/>
    <w:rsid w:val="00E2097B"/>
    <w:rsid w:val="00E21AA8"/>
    <w:rsid w:val="00E225CB"/>
    <w:rsid w:val="00E22CBB"/>
    <w:rsid w:val="00E238DB"/>
    <w:rsid w:val="00E23D89"/>
    <w:rsid w:val="00E2415B"/>
    <w:rsid w:val="00E2439D"/>
    <w:rsid w:val="00E244A0"/>
    <w:rsid w:val="00E24793"/>
    <w:rsid w:val="00E24C61"/>
    <w:rsid w:val="00E25354"/>
    <w:rsid w:val="00E261A1"/>
    <w:rsid w:val="00E268E9"/>
    <w:rsid w:val="00E27F05"/>
    <w:rsid w:val="00E3066C"/>
    <w:rsid w:val="00E30A3D"/>
    <w:rsid w:val="00E31C29"/>
    <w:rsid w:val="00E321B1"/>
    <w:rsid w:val="00E32DD8"/>
    <w:rsid w:val="00E334D7"/>
    <w:rsid w:val="00E33D2F"/>
    <w:rsid w:val="00E34C6C"/>
    <w:rsid w:val="00E34CD2"/>
    <w:rsid w:val="00E34F5B"/>
    <w:rsid w:val="00E34FEE"/>
    <w:rsid w:val="00E351A9"/>
    <w:rsid w:val="00E35BBD"/>
    <w:rsid w:val="00E3602A"/>
    <w:rsid w:val="00E36137"/>
    <w:rsid w:val="00E36162"/>
    <w:rsid w:val="00E3628C"/>
    <w:rsid w:val="00E36822"/>
    <w:rsid w:val="00E36971"/>
    <w:rsid w:val="00E37AB8"/>
    <w:rsid w:val="00E37C20"/>
    <w:rsid w:val="00E40BD5"/>
    <w:rsid w:val="00E40CF9"/>
    <w:rsid w:val="00E4144F"/>
    <w:rsid w:val="00E417FA"/>
    <w:rsid w:val="00E41CB0"/>
    <w:rsid w:val="00E41CFC"/>
    <w:rsid w:val="00E41E10"/>
    <w:rsid w:val="00E4230F"/>
    <w:rsid w:val="00E424FB"/>
    <w:rsid w:val="00E425C2"/>
    <w:rsid w:val="00E42F76"/>
    <w:rsid w:val="00E4359B"/>
    <w:rsid w:val="00E43621"/>
    <w:rsid w:val="00E444A8"/>
    <w:rsid w:val="00E45615"/>
    <w:rsid w:val="00E456F1"/>
    <w:rsid w:val="00E45BBE"/>
    <w:rsid w:val="00E45D5B"/>
    <w:rsid w:val="00E469A2"/>
    <w:rsid w:val="00E46C9D"/>
    <w:rsid w:val="00E46DEC"/>
    <w:rsid w:val="00E471DC"/>
    <w:rsid w:val="00E47BF2"/>
    <w:rsid w:val="00E47F2C"/>
    <w:rsid w:val="00E51112"/>
    <w:rsid w:val="00E514D5"/>
    <w:rsid w:val="00E520C6"/>
    <w:rsid w:val="00E5297A"/>
    <w:rsid w:val="00E52B0D"/>
    <w:rsid w:val="00E53103"/>
    <w:rsid w:val="00E533A8"/>
    <w:rsid w:val="00E53A3B"/>
    <w:rsid w:val="00E53A40"/>
    <w:rsid w:val="00E53FD6"/>
    <w:rsid w:val="00E55142"/>
    <w:rsid w:val="00E55162"/>
    <w:rsid w:val="00E551A8"/>
    <w:rsid w:val="00E553EE"/>
    <w:rsid w:val="00E55639"/>
    <w:rsid w:val="00E558E2"/>
    <w:rsid w:val="00E563F6"/>
    <w:rsid w:val="00E56495"/>
    <w:rsid w:val="00E564B9"/>
    <w:rsid w:val="00E567FC"/>
    <w:rsid w:val="00E569C1"/>
    <w:rsid w:val="00E56F14"/>
    <w:rsid w:val="00E5710D"/>
    <w:rsid w:val="00E573EB"/>
    <w:rsid w:val="00E578C3"/>
    <w:rsid w:val="00E6075C"/>
    <w:rsid w:val="00E60863"/>
    <w:rsid w:val="00E61888"/>
    <w:rsid w:val="00E61E60"/>
    <w:rsid w:val="00E61ED0"/>
    <w:rsid w:val="00E625D4"/>
    <w:rsid w:val="00E625DF"/>
    <w:rsid w:val="00E63720"/>
    <w:rsid w:val="00E6372A"/>
    <w:rsid w:val="00E63F3A"/>
    <w:rsid w:val="00E63F52"/>
    <w:rsid w:val="00E64273"/>
    <w:rsid w:val="00E65225"/>
    <w:rsid w:val="00E66692"/>
    <w:rsid w:val="00E667DE"/>
    <w:rsid w:val="00E66A23"/>
    <w:rsid w:val="00E67405"/>
    <w:rsid w:val="00E6765C"/>
    <w:rsid w:val="00E678B7"/>
    <w:rsid w:val="00E70039"/>
    <w:rsid w:val="00E70661"/>
    <w:rsid w:val="00E70B86"/>
    <w:rsid w:val="00E70D57"/>
    <w:rsid w:val="00E70D96"/>
    <w:rsid w:val="00E7102D"/>
    <w:rsid w:val="00E71669"/>
    <w:rsid w:val="00E71B6D"/>
    <w:rsid w:val="00E71C9A"/>
    <w:rsid w:val="00E72376"/>
    <w:rsid w:val="00E72ACC"/>
    <w:rsid w:val="00E72D9B"/>
    <w:rsid w:val="00E73069"/>
    <w:rsid w:val="00E73A59"/>
    <w:rsid w:val="00E741D0"/>
    <w:rsid w:val="00E745D4"/>
    <w:rsid w:val="00E74605"/>
    <w:rsid w:val="00E749E6"/>
    <w:rsid w:val="00E74A53"/>
    <w:rsid w:val="00E74AE2"/>
    <w:rsid w:val="00E75B10"/>
    <w:rsid w:val="00E75E5E"/>
    <w:rsid w:val="00E760BD"/>
    <w:rsid w:val="00E762AF"/>
    <w:rsid w:val="00E768F7"/>
    <w:rsid w:val="00E76C5C"/>
    <w:rsid w:val="00E771F4"/>
    <w:rsid w:val="00E77A67"/>
    <w:rsid w:val="00E8056B"/>
    <w:rsid w:val="00E80799"/>
    <w:rsid w:val="00E81265"/>
    <w:rsid w:val="00E81AE3"/>
    <w:rsid w:val="00E81E99"/>
    <w:rsid w:val="00E82327"/>
    <w:rsid w:val="00E82625"/>
    <w:rsid w:val="00E82FBE"/>
    <w:rsid w:val="00E833B7"/>
    <w:rsid w:val="00E83A26"/>
    <w:rsid w:val="00E83D7E"/>
    <w:rsid w:val="00E85058"/>
    <w:rsid w:val="00E854FB"/>
    <w:rsid w:val="00E856A5"/>
    <w:rsid w:val="00E858C0"/>
    <w:rsid w:val="00E85CFF"/>
    <w:rsid w:val="00E85D5E"/>
    <w:rsid w:val="00E85DA3"/>
    <w:rsid w:val="00E863F5"/>
    <w:rsid w:val="00E86E5D"/>
    <w:rsid w:val="00E87176"/>
    <w:rsid w:val="00E87425"/>
    <w:rsid w:val="00E87483"/>
    <w:rsid w:val="00E87EC8"/>
    <w:rsid w:val="00E9058C"/>
    <w:rsid w:val="00E90A58"/>
    <w:rsid w:val="00E90BBE"/>
    <w:rsid w:val="00E90DDA"/>
    <w:rsid w:val="00E913EB"/>
    <w:rsid w:val="00E9165C"/>
    <w:rsid w:val="00E91AEB"/>
    <w:rsid w:val="00E91BAA"/>
    <w:rsid w:val="00E91C5A"/>
    <w:rsid w:val="00E92368"/>
    <w:rsid w:val="00E925A5"/>
    <w:rsid w:val="00E93B98"/>
    <w:rsid w:val="00E942F8"/>
    <w:rsid w:val="00E9452C"/>
    <w:rsid w:val="00E94CBA"/>
    <w:rsid w:val="00E95182"/>
    <w:rsid w:val="00E9523F"/>
    <w:rsid w:val="00E9534B"/>
    <w:rsid w:val="00E95701"/>
    <w:rsid w:val="00E959E6"/>
    <w:rsid w:val="00E96008"/>
    <w:rsid w:val="00E96358"/>
    <w:rsid w:val="00E96C24"/>
    <w:rsid w:val="00E97022"/>
    <w:rsid w:val="00E9703C"/>
    <w:rsid w:val="00EA0AFB"/>
    <w:rsid w:val="00EA0C4A"/>
    <w:rsid w:val="00EA123A"/>
    <w:rsid w:val="00EA159D"/>
    <w:rsid w:val="00EA1A1B"/>
    <w:rsid w:val="00EA1D60"/>
    <w:rsid w:val="00EA24BB"/>
    <w:rsid w:val="00EA280D"/>
    <w:rsid w:val="00EA2910"/>
    <w:rsid w:val="00EA2B5F"/>
    <w:rsid w:val="00EA2B7F"/>
    <w:rsid w:val="00EA2B93"/>
    <w:rsid w:val="00EA2C64"/>
    <w:rsid w:val="00EA3762"/>
    <w:rsid w:val="00EA45F3"/>
    <w:rsid w:val="00EA5015"/>
    <w:rsid w:val="00EA5816"/>
    <w:rsid w:val="00EA5C10"/>
    <w:rsid w:val="00EA6058"/>
    <w:rsid w:val="00EA6947"/>
    <w:rsid w:val="00EA6BA0"/>
    <w:rsid w:val="00EA6DAD"/>
    <w:rsid w:val="00EA7488"/>
    <w:rsid w:val="00EB068F"/>
    <w:rsid w:val="00EB1B4D"/>
    <w:rsid w:val="00EB1B89"/>
    <w:rsid w:val="00EB2519"/>
    <w:rsid w:val="00EB2B06"/>
    <w:rsid w:val="00EB321F"/>
    <w:rsid w:val="00EB323C"/>
    <w:rsid w:val="00EB3393"/>
    <w:rsid w:val="00EB3958"/>
    <w:rsid w:val="00EB3A88"/>
    <w:rsid w:val="00EB3B85"/>
    <w:rsid w:val="00EB41AA"/>
    <w:rsid w:val="00EB42CF"/>
    <w:rsid w:val="00EB4594"/>
    <w:rsid w:val="00EB4802"/>
    <w:rsid w:val="00EB5335"/>
    <w:rsid w:val="00EB5398"/>
    <w:rsid w:val="00EB5AA2"/>
    <w:rsid w:val="00EB5EDE"/>
    <w:rsid w:val="00EB6143"/>
    <w:rsid w:val="00EB6C11"/>
    <w:rsid w:val="00EB714D"/>
    <w:rsid w:val="00EB7B80"/>
    <w:rsid w:val="00EB7CF1"/>
    <w:rsid w:val="00EB7DFD"/>
    <w:rsid w:val="00EC0172"/>
    <w:rsid w:val="00EC037A"/>
    <w:rsid w:val="00EC03DF"/>
    <w:rsid w:val="00EC0425"/>
    <w:rsid w:val="00EC0486"/>
    <w:rsid w:val="00EC0AA0"/>
    <w:rsid w:val="00EC0D7F"/>
    <w:rsid w:val="00EC0D8E"/>
    <w:rsid w:val="00EC14F9"/>
    <w:rsid w:val="00EC14FC"/>
    <w:rsid w:val="00EC1F86"/>
    <w:rsid w:val="00EC2EF2"/>
    <w:rsid w:val="00EC33C0"/>
    <w:rsid w:val="00EC51D3"/>
    <w:rsid w:val="00EC5C94"/>
    <w:rsid w:val="00EC5E9C"/>
    <w:rsid w:val="00EC6847"/>
    <w:rsid w:val="00EC6E3C"/>
    <w:rsid w:val="00EC6F36"/>
    <w:rsid w:val="00ED0333"/>
    <w:rsid w:val="00ED046D"/>
    <w:rsid w:val="00ED0550"/>
    <w:rsid w:val="00ED0787"/>
    <w:rsid w:val="00ED0C11"/>
    <w:rsid w:val="00ED0D47"/>
    <w:rsid w:val="00ED0E95"/>
    <w:rsid w:val="00ED11B8"/>
    <w:rsid w:val="00ED1291"/>
    <w:rsid w:val="00ED1894"/>
    <w:rsid w:val="00ED2021"/>
    <w:rsid w:val="00ED2161"/>
    <w:rsid w:val="00ED277E"/>
    <w:rsid w:val="00ED2B28"/>
    <w:rsid w:val="00ED2C75"/>
    <w:rsid w:val="00ED32C1"/>
    <w:rsid w:val="00ED3D25"/>
    <w:rsid w:val="00ED4213"/>
    <w:rsid w:val="00ED4470"/>
    <w:rsid w:val="00ED45FE"/>
    <w:rsid w:val="00ED4637"/>
    <w:rsid w:val="00ED4CD0"/>
    <w:rsid w:val="00ED4DFD"/>
    <w:rsid w:val="00ED5287"/>
    <w:rsid w:val="00ED6064"/>
    <w:rsid w:val="00ED6431"/>
    <w:rsid w:val="00ED686F"/>
    <w:rsid w:val="00ED68B5"/>
    <w:rsid w:val="00ED6A29"/>
    <w:rsid w:val="00ED72A7"/>
    <w:rsid w:val="00ED7874"/>
    <w:rsid w:val="00ED7AAA"/>
    <w:rsid w:val="00EE00A6"/>
    <w:rsid w:val="00EE0F71"/>
    <w:rsid w:val="00EE1A79"/>
    <w:rsid w:val="00EE1EE6"/>
    <w:rsid w:val="00EE3031"/>
    <w:rsid w:val="00EE32E7"/>
    <w:rsid w:val="00EE4B4B"/>
    <w:rsid w:val="00EE4D21"/>
    <w:rsid w:val="00EE4D7C"/>
    <w:rsid w:val="00EE5865"/>
    <w:rsid w:val="00EE5C13"/>
    <w:rsid w:val="00EE630C"/>
    <w:rsid w:val="00EE6B9C"/>
    <w:rsid w:val="00EE6D2C"/>
    <w:rsid w:val="00EE6F31"/>
    <w:rsid w:val="00EE73F0"/>
    <w:rsid w:val="00EE7F0F"/>
    <w:rsid w:val="00EF03DD"/>
    <w:rsid w:val="00EF1038"/>
    <w:rsid w:val="00EF178B"/>
    <w:rsid w:val="00EF18E3"/>
    <w:rsid w:val="00EF19C2"/>
    <w:rsid w:val="00EF1F2D"/>
    <w:rsid w:val="00EF2605"/>
    <w:rsid w:val="00EF2942"/>
    <w:rsid w:val="00EF2E5D"/>
    <w:rsid w:val="00EF3056"/>
    <w:rsid w:val="00EF32CD"/>
    <w:rsid w:val="00EF3D40"/>
    <w:rsid w:val="00EF4826"/>
    <w:rsid w:val="00EF4A78"/>
    <w:rsid w:val="00EF4C87"/>
    <w:rsid w:val="00EF5711"/>
    <w:rsid w:val="00EF57A0"/>
    <w:rsid w:val="00EF633A"/>
    <w:rsid w:val="00EF6BF0"/>
    <w:rsid w:val="00EF6D46"/>
    <w:rsid w:val="00EF6E53"/>
    <w:rsid w:val="00EF6EB0"/>
    <w:rsid w:val="00EF70BB"/>
    <w:rsid w:val="00EF7131"/>
    <w:rsid w:val="00EF7F43"/>
    <w:rsid w:val="00F00346"/>
    <w:rsid w:val="00F00B08"/>
    <w:rsid w:val="00F00B24"/>
    <w:rsid w:val="00F0247F"/>
    <w:rsid w:val="00F0285C"/>
    <w:rsid w:val="00F028D1"/>
    <w:rsid w:val="00F02A16"/>
    <w:rsid w:val="00F02ACF"/>
    <w:rsid w:val="00F030A2"/>
    <w:rsid w:val="00F036D5"/>
    <w:rsid w:val="00F047E3"/>
    <w:rsid w:val="00F04879"/>
    <w:rsid w:val="00F04AC4"/>
    <w:rsid w:val="00F05626"/>
    <w:rsid w:val="00F057A6"/>
    <w:rsid w:val="00F05903"/>
    <w:rsid w:val="00F05EB5"/>
    <w:rsid w:val="00F0636C"/>
    <w:rsid w:val="00F07693"/>
    <w:rsid w:val="00F104E7"/>
    <w:rsid w:val="00F1053E"/>
    <w:rsid w:val="00F109EB"/>
    <w:rsid w:val="00F10F25"/>
    <w:rsid w:val="00F1112F"/>
    <w:rsid w:val="00F11320"/>
    <w:rsid w:val="00F113DC"/>
    <w:rsid w:val="00F1213F"/>
    <w:rsid w:val="00F1237D"/>
    <w:rsid w:val="00F12418"/>
    <w:rsid w:val="00F124E2"/>
    <w:rsid w:val="00F1250C"/>
    <w:rsid w:val="00F12713"/>
    <w:rsid w:val="00F128CF"/>
    <w:rsid w:val="00F128F0"/>
    <w:rsid w:val="00F12AEA"/>
    <w:rsid w:val="00F12F14"/>
    <w:rsid w:val="00F13123"/>
    <w:rsid w:val="00F13345"/>
    <w:rsid w:val="00F13359"/>
    <w:rsid w:val="00F14B10"/>
    <w:rsid w:val="00F15016"/>
    <w:rsid w:val="00F1512A"/>
    <w:rsid w:val="00F15943"/>
    <w:rsid w:val="00F15AAE"/>
    <w:rsid w:val="00F168BB"/>
    <w:rsid w:val="00F16D44"/>
    <w:rsid w:val="00F16FE8"/>
    <w:rsid w:val="00F16FF8"/>
    <w:rsid w:val="00F1732A"/>
    <w:rsid w:val="00F17869"/>
    <w:rsid w:val="00F20498"/>
    <w:rsid w:val="00F204DF"/>
    <w:rsid w:val="00F20A90"/>
    <w:rsid w:val="00F21156"/>
    <w:rsid w:val="00F211B5"/>
    <w:rsid w:val="00F2138D"/>
    <w:rsid w:val="00F2178A"/>
    <w:rsid w:val="00F218ED"/>
    <w:rsid w:val="00F222B0"/>
    <w:rsid w:val="00F229C0"/>
    <w:rsid w:val="00F238EC"/>
    <w:rsid w:val="00F239F6"/>
    <w:rsid w:val="00F23C84"/>
    <w:rsid w:val="00F24392"/>
    <w:rsid w:val="00F248EA"/>
    <w:rsid w:val="00F2561D"/>
    <w:rsid w:val="00F2584C"/>
    <w:rsid w:val="00F265E9"/>
    <w:rsid w:val="00F26618"/>
    <w:rsid w:val="00F267A7"/>
    <w:rsid w:val="00F26A54"/>
    <w:rsid w:val="00F26BBB"/>
    <w:rsid w:val="00F26BC3"/>
    <w:rsid w:val="00F273CB"/>
    <w:rsid w:val="00F2748B"/>
    <w:rsid w:val="00F276B2"/>
    <w:rsid w:val="00F27A83"/>
    <w:rsid w:val="00F3002B"/>
    <w:rsid w:val="00F305FC"/>
    <w:rsid w:val="00F30728"/>
    <w:rsid w:val="00F31300"/>
    <w:rsid w:val="00F318BE"/>
    <w:rsid w:val="00F31E59"/>
    <w:rsid w:val="00F322A1"/>
    <w:rsid w:val="00F32E4E"/>
    <w:rsid w:val="00F333D7"/>
    <w:rsid w:val="00F3361E"/>
    <w:rsid w:val="00F33964"/>
    <w:rsid w:val="00F34187"/>
    <w:rsid w:val="00F34285"/>
    <w:rsid w:val="00F344E2"/>
    <w:rsid w:val="00F34A3F"/>
    <w:rsid w:val="00F34B03"/>
    <w:rsid w:val="00F34F09"/>
    <w:rsid w:val="00F3557A"/>
    <w:rsid w:val="00F36984"/>
    <w:rsid w:val="00F3770A"/>
    <w:rsid w:val="00F3799D"/>
    <w:rsid w:val="00F37B10"/>
    <w:rsid w:val="00F37CD2"/>
    <w:rsid w:val="00F401E0"/>
    <w:rsid w:val="00F40933"/>
    <w:rsid w:val="00F40E5C"/>
    <w:rsid w:val="00F41492"/>
    <w:rsid w:val="00F415BF"/>
    <w:rsid w:val="00F417EE"/>
    <w:rsid w:val="00F427FF"/>
    <w:rsid w:val="00F42988"/>
    <w:rsid w:val="00F42A6A"/>
    <w:rsid w:val="00F43AC8"/>
    <w:rsid w:val="00F43BF9"/>
    <w:rsid w:val="00F43C1D"/>
    <w:rsid w:val="00F44573"/>
    <w:rsid w:val="00F4458E"/>
    <w:rsid w:val="00F447B5"/>
    <w:rsid w:val="00F45087"/>
    <w:rsid w:val="00F45116"/>
    <w:rsid w:val="00F46B49"/>
    <w:rsid w:val="00F47691"/>
    <w:rsid w:val="00F50C8F"/>
    <w:rsid w:val="00F51ABB"/>
    <w:rsid w:val="00F51C51"/>
    <w:rsid w:val="00F51FF6"/>
    <w:rsid w:val="00F52E82"/>
    <w:rsid w:val="00F533B4"/>
    <w:rsid w:val="00F534D5"/>
    <w:rsid w:val="00F5359A"/>
    <w:rsid w:val="00F5391A"/>
    <w:rsid w:val="00F539AA"/>
    <w:rsid w:val="00F53C83"/>
    <w:rsid w:val="00F53FDC"/>
    <w:rsid w:val="00F54569"/>
    <w:rsid w:val="00F54658"/>
    <w:rsid w:val="00F54856"/>
    <w:rsid w:val="00F5535D"/>
    <w:rsid w:val="00F55520"/>
    <w:rsid w:val="00F556E7"/>
    <w:rsid w:val="00F55714"/>
    <w:rsid w:val="00F55AB7"/>
    <w:rsid w:val="00F55FB4"/>
    <w:rsid w:val="00F56810"/>
    <w:rsid w:val="00F57312"/>
    <w:rsid w:val="00F577A0"/>
    <w:rsid w:val="00F600B0"/>
    <w:rsid w:val="00F60264"/>
    <w:rsid w:val="00F60321"/>
    <w:rsid w:val="00F60E91"/>
    <w:rsid w:val="00F61C1D"/>
    <w:rsid w:val="00F62210"/>
    <w:rsid w:val="00F62230"/>
    <w:rsid w:val="00F62F1E"/>
    <w:rsid w:val="00F634E8"/>
    <w:rsid w:val="00F63706"/>
    <w:rsid w:val="00F63D84"/>
    <w:rsid w:val="00F63DAC"/>
    <w:rsid w:val="00F6431F"/>
    <w:rsid w:val="00F6469A"/>
    <w:rsid w:val="00F64E5F"/>
    <w:rsid w:val="00F650FE"/>
    <w:rsid w:val="00F65623"/>
    <w:rsid w:val="00F6564E"/>
    <w:rsid w:val="00F6582A"/>
    <w:rsid w:val="00F65F9E"/>
    <w:rsid w:val="00F66DC5"/>
    <w:rsid w:val="00F67B0F"/>
    <w:rsid w:val="00F70213"/>
    <w:rsid w:val="00F706F6"/>
    <w:rsid w:val="00F71108"/>
    <w:rsid w:val="00F712FA"/>
    <w:rsid w:val="00F72178"/>
    <w:rsid w:val="00F72470"/>
    <w:rsid w:val="00F729C0"/>
    <w:rsid w:val="00F73991"/>
    <w:rsid w:val="00F73CB9"/>
    <w:rsid w:val="00F743CB"/>
    <w:rsid w:val="00F7523C"/>
    <w:rsid w:val="00F75A8E"/>
    <w:rsid w:val="00F75CC6"/>
    <w:rsid w:val="00F75D5A"/>
    <w:rsid w:val="00F76115"/>
    <w:rsid w:val="00F76E69"/>
    <w:rsid w:val="00F76EAB"/>
    <w:rsid w:val="00F76FAC"/>
    <w:rsid w:val="00F771E0"/>
    <w:rsid w:val="00F776D0"/>
    <w:rsid w:val="00F77741"/>
    <w:rsid w:val="00F7797D"/>
    <w:rsid w:val="00F77B3A"/>
    <w:rsid w:val="00F77C62"/>
    <w:rsid w:val="00F77F6F"/>
    <w:rsid w:val="00F80389"/>
    <w:rsid w:val="00F80977"/>
    <w:rsid w:val="00F80C8F"/>
    <w:rsid w:val="00F81EEE"/>
    <w:rsid w:val="00F82C5C"/>
    <w:rsid w:val="00F82DC2"/>
    <w:rsid w:val="00F8303E"/>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29A3"/>
    <w:rsid w:val="00F93DDD"/>
    <w:rsid w:val="00F941CB"/>
    <w:rsid w:val="00F947AC"/>
    <w:rsid w:val="00F94822"/>
    <w:rsid w:val="00F94BDD"/>
    <w:rsid w:val="00F94D42"/>
    <w:rsid w:val="00F94F4B"/>
    <w:rsid w:val="00F951F3"/>
    <w:rsid w:val="00F957F7"/>
    <w:rsid w:val="00F95A6B"/>
    <w:rsid w:val="00F95E37"/>
    <w:rsid w:val="00F95FE8"/>
    <w:rsid w:val="00F96424"/>
    <w:rsid w:val="00F96B67"/>
    <w:rsid w:val="00F9710D"/>
    <w:rsid w:val="00F97B27"/>
    <w:rsid w:val="00FA0051"/>
    <w:rsid w:val="00FA0BB6"/>
    <w:rsid w:val="00FA1AE0"/>
    <w:rsid w:val="00FA1F0F"/>
    <w:rsid w:val="00FA2448"/>
    <w:rsid w:val="00FA32C2"/>
    <w:rsid w:val="00FA391E"/>
    <w:rsid w:val="00FA3D28"/>
    <w:rsid w:val="00FA4223"/>
    <w:rsid w:val="00FA467D"/>
    <w:rsid w:val="00FA4B8D"/>
    <w:rsid w:val="00FA59A6"/>
    <w:rsid w:val="00FA5C48"/>
    <w:rsid w:val="00FA5CBC"/>
    <w:rsid w:val="00FA6F44"/>
    <w:rsid w:val="00FA7057"/>
    <w:rsid w:val="00FA770E"/>
    <w:rsid w:val="00FA7AC2"/>
    <w:rsid w:val="00FA7FB0"/>
    <w:rsid w:val="00FB006B"/>
    <w:rsid w:val="00FB0344"/>
    <w:rsid w:val="00FB03AE"/>
    <w:rsid w:val="00FB067E"/>
    <w:rsid w:val="00FB081B"/>
    <w:rsid w:val="00FB1A87"/>
    <w:rsid w:val="00FB225C"/>
    <w:rsid w:val="00FB26CA"/>
    <w:rsid w:val="00FB2A7E"/>
    <w:rsid w:val="00FB306E"/>
    <w:rsid w:val="00FB31A7"/>
    <w:rsid w:val="00FB346B"/>
    <w:rsid w:val="00FB358D"/>
    <w:rsid w:val="00FB44A0"/>
    <w:rsid w:val="00FB6486"/>
    <w:rsid w:val="00FB6B4A"/>
    <w:rsid w:val="00FB6D75"/>
    <w:rsid w:val="00FB6DF8"/>
    <w:rsid w:val="00FB6E0A"/>
    <w:rsid w:val="00FB735C"/>
    <w:rsid w:val="00FB7959"/>
    <w:rsid w:val="00FC0109"/>
    <w:rsid w:val="00FC1C77"/>
    <w:rsid w:val="00FC2B58"/>
    <w:rsid w:val="00FC2C0F"/>
    <w:rsid w:val="00FC2EF1"/>
    <w:rsid w:val="00FC3979"/>
    <w:rsid w:val="00FC41D5"/>
    <w:rsid w:val="00FC451A"/>
    <w:rsid w:val="00FC45EA"/>
    <w:rsid w:val="00FC7F7B"/>
    <w:rsid w:val="00FC7FB4"/>
    <w:rsid w:val="00FD008C"/>
    <w:rsid w:val="00FD0184"/>
    <w:rsid w:val="00FD094A"/>
    <w:rsid w:val="00FD0F6E"/>
    <w:rsid w:val="00FD102F"/>
    <w:rsid w:val="00FD108F"/>
    <w:rsid w:val="00FD11DD"/>
    <w:rsid w:val="00FD32BF"/>
    <w:rsid w:val="00FD3578"/>
    <w:rsid w:val="00FD3823"/>
    <w:rsid w:val="00FD3A0F"/>
    <w:rsid w:val="00FD3EA5"/>
    <w:rsid w:val="00FD4189"/>
    <w:rsid w:val="00FD421F"/>
    <w:rsid w:val="00FD4FA2"/>
    <w:rsid w:val="00FD554D"/>
    <w:rsid w:val="00FD61E3"/>
    <w:rsid w:val="00FD64B1"/>
    <w:rsid w:val="00FD6AD8"/>
    <w:rsid w:val="00FD6B7B"/>
    <w:rsid w:val="00FD73C3"/>
    <w:rsid w:val="00FE0B00"/>
    <w:rsid w:val="00FE11CB"/>
    <w:rsid w:val="00FE1809"/>
    <w:rsid w:val="00FE1818"/>
    <w:rsid w:val="00FE1B06"/>
    <w:rsid w:val="00FE2363"/>
    <w:rsid w:val="00FE25B8"/>
    <w:rsid w:val="00FE26E8"/>
    <w:rsid w:val="00FE3144"/>
    <w:rsid w:val="00FE33EC"/>
    <w:rsid w:val="00FE3AEF"/>
    <w:rsid w:val="00FE3F91"/>
    <w:rsid w:val="00FE4223"/>
    <w:rsid w:val="00FE4A7F"/>
    <w:rsid w:val="00FE4AE3"/>
    <w:rsid w:val="00FE554A"/>
    <w:rsid w:val="00FE5A38"/>
    <w:rsid w:val="00FE5FE8"/>
    <w:rsid w:val="00FE6D29"/>
    <w:rsid w:val="00FE74B6"/>
    <w:rsid w:val="00FE795A"/>
    <w:rsid w:val="00FE7B2B"/>
    <w:rsid w:val="00FF014F"/>
    <w:rsid w:val="00FF0442"/>
    <w:rsid w:val="00FF0E44"/>
    <w:rsid w:val="00FF1153"/>
    <w:rsid w:val="00FF1880"/>
    <w:rsid w:val="00FF1992"/>
    <w:rsid w:val="00FF1A44"/>
    <w:rsid w:val="00FF223B"/>
    <w:rsid w:val="00FF2E3A"/>
    <w:rsid w:val="00FF380E"/>
    <w:rsid w:val="00FF3A71"/>
    <w:rsid w:val="00FF4092"/>
    <w:rsid w:val="00FF43EF"/>
    <w:rsid w:val="00FF43FD"/>
    <w:rsid w:val="00FF4616"/>
    <w:rsid w:val="00FF49D7"/>
    <w:rsid w:val="00FF4AC6"/>
    <w:rsid w:val="00FF5848"/>
    <w:rsid w:val="00FF5E67"/>
    <w:rsid w:val="00FF619C"/>
    <w:rsid w:val="00FF62BD"/>
    <w:rsid w:val="00FF66A0"/>
    <w:rsid w:val="00FF6AF4"/>
    <w:rsid w:val="00FF6B56"/>
    <w:rsid w:val="00FF71BC"/>
    <w:rsid w:val="00FF73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A29ACB4-158B-41F1-9797-F594A0CF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C86"/>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rsid w:val="00885331"/>
    <w:pPr>
      <w:tabs>
        <w:tab w:val="center" w:pos="4153"/>
        <w:tab w:val="right" w:pos="8306"/>
      </w:tabs>
    </w:pPr>
  </w:style>
  <w:style w:type="character" w:customStyle="1" w:styleId="Char0">
    <w:name w:val="Υποσέλιδο Char"/>
    <w:aliases w:val="ft Char"/>
    <w:link w:val="a5"/>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8773A6"/>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82044A"/>
    <w:rPr>
      <w:rFonts w:ascii="Arial" w:hAnsi="Arial" w:cs="Arial"/>
      <w:b/>
      <w:bCs/>
      <w:sz w:val="26"/>
      <w:szCs w:val="26"/>
    </w:rPr>
  </w:style>
  <w:style w:type="character" w:customStyle="1" w:styleId="fontstyle01">
    <w:name w:val="fontstyle01"/>
    <w:basedOn w:val="a0"/>
    <w:rsid w:val="007E78F3"/>
    <w:rPr>
      <w:rFonts w:ascii="Calibri" w:hAnsi="Calibri" w:hint="default"/>
      <w:b/>
      <w:bCs/>
      <w:i w:val="0"/>
      <w:iCs w:val="0"/>
      <w:color w:val="000000"/>
      <w:sz w:val="22"/>
      <w:szCs w:val="22"/>
    </w:rPr>
  </w:style>
  <w:style w:type="character" w:customStyle="1" w:styleId="3Char0">
    <w:name w:val="Σώμα κείμενου 3 Char"/>
    <w:link w:val="30"/>
    <w:rsid w:val="00CD7C4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19412">
      <w:bodyDiv w:val="1"/>
      <w:marLeft w:val="0"/>
      <w:marRight w:val="0"/>
      <w:marTop w:val="0"/>
      <w:marBottom w:val="0"/>
      <w:divBdr>
        <w:top w:val="none" w:sz="0" w:space="0" w:color="auto"/>
        <w:left w:val="none" w:sz="0" w:space="0" w:color="auto"/>
        <w:bottom w:val="none" w:sz="0" w:space="0" w:color="auto"/>
        <w:right w:val="none" w:sz="0" w:space="0" w:color="auto"/>
      </w:divBdr>
    </w:div>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20211705">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68005110">
      <w:bodyDiv w:val="1"/>
      <w:marLeft w:val="0"/>
      <w:marRight w:val="0"/>
      <w:marTop w:val="0"/>
      <w:marBottom w:val="0"/>
      <w:divBdr>
        <w:top w:val="none" w:sz="0" w:space="0" w:color="auto"/>
        <w:left w:val="none" w:sz="0" w:space="0" w:color="auto"/>
        <w:bottom w:val="none" w:sz="0" w:space="0" w:color="auto"/>
        <w:right w:val="none" w:sz="0" w:space="0" w:color="auto"/>
      </w:divBdr>
    </w:div>
    <w:div w:id="270819349">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44868700">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1699284">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1414894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632098957">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896864253">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061714150">
      <w:bodyDiv w:val="1"/>
      <w:marLeft w:val="0"/>
      <w:marRight w:val="0"/>
      <w:marTop w:val="0"/>
      <w:marBottom w:val="0"/>
      <w:divBdr>
        <w:top w:val="none" w:sz="0" w:space="0" w:color="auto"/>
        <w:left w:val="none" w:sz="0" w:space="0" w:color="auto"/>
        <w:bottom w:val="none" w:sz="0" w:space="0" w:color="auto"/>
        <w:right w:val="none" w:sz="0" w:space="0" w:color="auto"/>
      </w:divBdr>
    </w:div>
    <w:div w:id="1065182185">
      <w:bodyDiv w:val="1"/>
      <w:marLeft w:val="0"/>
      <w:marRight w:val="0"/>
      <w:marTop w:val="0"/>
      <w:marBottom w:val="0"/>
      <w:divBdr>
        <w:top w:val="none" w:sz="0" w:space="0" w:color="auto"/>
        <w:left w:val="none" w:sz="0" w:space="0" w:color="auto"/>
        <w:bottom w:val="none" w:sz="0" w:space="0" w:color="auto"/>
        <w:right w:val="none" w:sz="0" w:space="0" w:color="auto"/>
      </w:divBdr>
    </w:div>
    <w:div w:id="1150361856">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198660451">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5765109">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63439174">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09170672">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595047832">
      <w:bodyDiv w:val="1"/>
      <w:marLeft w:val="0"/>
      <w:marRight w:val="0"/>
      <w:marTop w:val="0"/>
      <w:marBottom w:val="0"/>
      <w:divBdr>
        <w:top w:val="none" w:sz="0" w:space="0" w:color="auto"/>
        <w:left w:val="none" w:sz="0" w:space="0" w:color="auto"/>
        <w:bottom w:val="none" w:sz="0" w:space="0" w:color="auto"/>
        <w:right w:val="none" w:sz="0" w:space="0" w:color="auto"/>
      </w:divBdr>
    </w:div>
    <w:div w:id="1640761650">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43663844">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 w:id="2000573698">
      <w:bodyDiv w:val="1"/>
      <w:marLeft w:val="0"/>
      <w:marRight w:val="0"/>
      <w:marTop w:val="0"/>
      <w:marBottom w:val="0"/>
      <w:divBdr>
        <w:top w:val="none" w:sz="0" w:space="0" w:color="auto"/>
        <w:left w:val="none" w:sz="0" w:space="0" w:color="auto"/>
        <w:bottom w:val="none" w:sz="0" w:space="0" w:color="auto"/>
        <w:right w:val="none" w:sz="0" w:space="0" w:color="auto"/>
      </w:divBdr>
    </w:div>
    <w:div w:id="2059162530">
      <w:bodyDiv w:val="1"/>
      <w:marLeft w:val="0"/>
      <w:marRight w:val="0"/>
      <w:marTop w:val="0"/>
      <w:marBottom w:val="0"/>
      <w:divBdr>
        <w:top w:val="none" w:sz="0" w:space="0" w:color="auto"/>
        <w:left w:val="none" w:sz="0" w:space="0" w:color="auto"/>
        <w:bottom w:val="none" w:sz="0" w:space="0" w:color="auto"/>
        <w:right w:val="none" w:sz="0" w:space="0" w:color="auto"/>
      </w:divBdr>
    </w:div>
    <w:div w:id="206340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ED2BC4D-B582-44B2-B5DF-40F0A8441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95</Words>
  <Characters>828</Characters>
  <Application>Microsoft Office Word</Application>
  <DocSecurity>0</DocSecurity>
  <Lines>6</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922</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user</cp:lastModifiedBy>
  <cp:revision>6</cp:revision>
  <cp:lastPrinted>2019-08-28T09:38:00Z</cp:lastPrinted>
  <dcterms:created xsi:type="dcterms:W3CDTF">2019-11-14T09:56:00Z</dcterms:created>
  <dcterms:modified xsi:type="dcterms:W3CDTF">2022-01-11T14:53:00Z</dcterms:modified>
</cp:coreProperties>
</file>