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934"/>
      </w:tblGrid>
      <w:tr w:rsidR="00690A29" w:rsidRPr="0018681F" w:rsidTr="00D436B7">
        <w:tc>
          <w:tcPr>
            <w:tcW w:w="3004" w:type="pct"/>
          </w:tcPr>
          <w:p w:rsidR="00690A29" w:rsidRPr="0018681F" w:rsidRDefault="004B7F6F" w:rsidP="00D436B7">
            <w:pPr>
              <w:jc w:val="center"/>
              <w:rPr>
                <w:rFonts w:asciiTheme="minorHAnsi" w:hAnsiTheme="minorHAnsi"/>
                <w:sz w:val="22"/>
                <w:szCs w:val="22"/>
              </w:rPr>
            </w:pPr>
            <w:bookmarkStart w:id="0" w:name="_Toc172445051"/>
            <w:bookmarkStart w:id="1" w:name="_Toc306107650"/>
            <w:bookmarkStart w:id="2" w:name="_Toc307221372"/>
            <w:bookmarkStart w:id="3" w:name="_Toc409441305"/>
            <w:bookmarkStart w:id="4" w:name="_Toc409517688"/>
            <w:bookmarkStart w:id="5" w:name="_Toc429551417"/>
            <w:r w:rsidRPr="0018681F">
              <w:rPr>
                <w:rFonts w:asciiTheme="minorHAnsi" w:hAnsiTheme="minorHAnsi"/>
                <w:noProof/>
                <w:sz w:val="22"/>
                <w:szCs w:val="22"/>
              </w:rPr>
              <w:drawing>
                <wp:inline distT="0" distB="0" distL="0" distR="0" wp14:anchorId="0549DBDC" wp14:editId="7D8446AF">
                  <wp:extent cx="390525" cy="381000"/>
                  <wp:effectExtent l="0" t="0" r="9525" b="0"/>
                  <wp:docPr id="93"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1996" w:type="pct"/>
          </w:tcPr>
          <w:p w:rsidR="00690A29" w:rsidRPr="0018681F" w:rsidRDefault="004B7F6F" w:rsidP="00D436B7">
            <w:pPr>
              <w:rPr>
                <w:rFonts w:asciiTheme="minorHAnsi" w:hAnsiTheme="minorHAnsi"/>
                <w:sz w:val="22"/>
                <w:szCs w:val="22"/>
              </w:rPr>
            </w:pPr>
            <w:r w:rsidRPr="0018681F">
              <w:rPr>
                <w:rFonts w:asciiTheme="minorHAnsi" w:hAnsiTheme="minorHAnsi"/>
                <w:noProof/>
                <w:sz w:val="22"/>
                <w:szCs w:val="22"/>
              </w:rPr>
              <w:drawing>
                <wp:anchor distT="0" distB="0" distL="114300" distR="114300" simplePos="0" relativeHeight="251687424" behindDoc="0" locked="0" layoutInCell="1" allowOverlap="1" wp14:anchorId="56989784" wp14:editId="36F98B2E">
                  <wp:simplePos x="0" y="0"/>
                  <wp:positionH relativeFrom="column">
                    <wp:posOffset>929640</wp:posOffset>
                  </wp:positionH>
                  <wp:positionV relativeFrom="paragraph">
                    <wp:posOffset>30480</wp:posOffset>
                  </wp:positionV>
                  <wp:extent cx="539750" cy="370840"/>
                  <wp:effectExtent l="19050" t="0" r="0" b="0"/>
                  <wp:wrapSquare wrapText="bothSides"/>
                  <wp:docPr id="9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690A29" w:rsidRPr="0018681F" w:rsidTr="00D436B7">
        <w:tc>
          <w:tcPr>
            <w:tcW w:w="3004" w:type="pct"/>
          </w:tcPr>
          <w:p w:rsidR="00690A29" w:rsidRPr="0018681F" w:rsidRDefault="00690A29" w:rsidP="00D436B7">
            <w:pPr>
              <w:jc w:val="center"/>
              <w:rPr>
                <w:rFonts w:asciiTheme="minorHAnsi" w:hAnsiTheme="minorHAnsi"/>
                <w:b/>
                <w:sz w:val="22"/>
                <w:szCs w:val="22"/>
              </w:rPr>
            </w:pPr>
            <w:r w:rsidRPr="0018681F">
              <w:rPr>
                <w:rFonts w:asciiTheme="minorHAnsi" w:hAnsiTheme="minorHAnsi"/>
                <w:b/>
                <w:sz w:val="22"/>
                <w:szCs w:val="22"/>
              </w:rPr>
              <w:t>ΕΛΛΗΝΙΚΗ ΔΗΜΟΚΡΑΤΙΑ</w:t>
            </w:r>
          </w:p>
          <w:p w:rsidR="00690A29" w:rsidRPr="0018681F" w:rsidRDefault="00690A29" w:rsidP="00D436B7">
            <w:pPr>
              <w:jc w:val="center"/>
              <w:rPr>
                <w:rFonts w:asciiTheme="minorHAnsi" w:hAnsiTheme="minorHAnsi"/>
                <w:b/>
                <w:sz w:val="22"/>
                <w:szCs w:val="22"/>
              </w:rPr>
            </w:pPr>
            <w:bookmarkStart w:id="6" w:name="_GoBack"/>
            <w:bookmarkEnd w:id="6"/>
            <w:r w:rsidRPr="0018681F">
              <w:rPr>
                <w:rFonts w:asciiTheme="minorHAnsi" w:hAnsiTheme="minorHAnsi"/>
                <w:b/>
                <w:sz w:val="22"/>
                <w:szCs w:val="22"/>
              </w:rPr>
              <w:t>ΥΠΟΥΡΓΕΙΟ ΠΑΙΔΕΙΑΣ</w:t>
            </w:r>
          </w:p>
          <w:p w:rsidR="00690A29" w:rsidRPr="0018681F" w:rsidRDefault="00690A29" w:rsidP="00D436B7">
            <w:pPr>
              <w:jc w:val="center"/>
              <w:rPr>
                <w:rFonts w:asciiTheme="minorHAnsi" w:hAnsiTheme="minorHAnsi"/>
                <w:sz w:val="22"/>
                <w:szCs w:val="22"/>
              </w:rPr>
            </w:pPr>
            <w:r w:rsidRPr="0018681F">
              <w:rPr>
                <w:rFonts w:asciiTheme="minorHAnsi" w:hAnsiTheme="minorHAnsi"/>
                <w:b/>
                <w:sz w:val="22"/>
                <w:szCs w:val="22"/>
              </w:rPr>
              <w:t>ΚΑΙ ΘΡΗΣΚΕΥΜΑΤΩΝ</w:t>
            </w:r>
          </w:p>
          <w:p w:rsidR="00690A29" w:rsidRPr="0018681F" w:rsidRDefault="00690A29" w:rsidP="00D436B7">
            <w:pPr>
              <w:jc w:val="center"/>
              <w:rPr>
                <w:rFonts w:asciiTheme="minorHAnsi" w:hAnsiTheme="minorHAnsi"/>
                <w:sz w:val="22"/>
                <w:szCs w:val="22"/>
              </w:rPr>
            </w:pPr>
          </w:p>
          <w:p w:rsidR="00690A29" w:rsidRPr="0018681F" w:rsidRDefault="00690A29" w:rsidP="00D436B7">
            <w:pPr>
              <w:jc w:val="center"/>
              <w:rPr>
                <w:rFonts w:asciiTheme="minorHAnsi" w:hAnsiTheme="minorHAnsi"/>
                <w:sz w:val="22"/>
                <w:szCs w:val="22"/>
              </w:rPr>
            </w:pPr>
            <w:r w:rsidRPr="0018681F">
              <w:rPr>
                <w:rFonts w:asciiTheme="minorHAnsi" w:hAnsiTheme="minorHAnsi"/>
                <w:sz w:val="22"/>
                <w:szCs w:val="22"/>
              </w:rPr>
              <w:t>-----</w:t>
            </w:r>
          </w:p>
        </w:tc>
        <w:tc>
          <w:tcPr>
            <w:tcW w:w="1996" w:type="pct"/>
          </w:tcPr>
          <w:p w:rsidR="00690A29" w:rsidRPr="0018681F" w:rsidRDefault="00690A29" w:rsidP="00D436B7">
            <w:pPr>
              <w:jc w:val="center"/>
              <w:rPr>
                <w:rFonts w:asciiTheme="minorHAnsi" w:hAnsiTheme="minorHAnsi"/>
                <w:b/>
                <w:sz w:val="22"/>
                <w:szCs w:val="22"/>
              </w:rPr>
            </w:pPr>
            <w:r w:rsidRPr="0018681F">
              <w:rPr>
                <w:rFonts w:asciiTheme="minorHAnsi" w:hAnsiTheme="minorHAnsi"/>
                <w:b/>
                <w:sz w:val="22"/>
                <w:szCs w:val="22"/>
              </w:rPr>
              <w:t>ΕΥΡΩΠΑΪΚΗ ΕΝΩΣΗ</w:t>
            </w:r>
          </w:p>
          <w:p w:rsidR="00690A29" w:rsidRPr="0018681F" w:rsidRDefault="00690A29" w:rsidP="00D436B7">
            <w:pPr>
              <w:jc w:val="center"/>
              <w:rPr>
                <w:rFonts w:asciiTheme="minorHAnsi" w:hAnsiTheme="minorHAnsi"/>
                <w:b/>
                <w:sz w:val="22"/>
                <w:szCs w:val="22"/>
              </w:rPr>
            </w:pPr>
            <w:r w:rsidRPr="0018681F">
              <w:rPr>
                <w:rFonts w:asciiTheme="minorHAnsi" w:hAnsiTheme="minorHAnsi"/>
                <w:b/>
                <w:sz w:val="22"/>
                <w:szCs w:val="22"/>
              </w:rPr>
              <w:t>ΕΥΡΩΠΑΪΚΟ ΚΟΙΝΩΝΙΚΟ ΤΑΜΕΙΟ (ΕΚΤ)</w:t>
            </w:r>
          </w:p>
          <w:p w:rsidR="00690A29" w:rsidRPr="0018681F" w:rsidRDefault="00690A29" w:rsidP="00D436B7">
            <w:pPr>
              <w:rPr>
                <w:rFonts w:asciiTheme="minorHAnsi" w:hAnsiTheme="minorHAnsi"/>
                <w:b/>
                <w:sz w:val="22"/>
                <w:szCs w:val="22"/>
              </w:rPr>
            </w:pPr>
          </w:p>
        </w:tc>
      </w:tr>
      <w:tr w:rsidR="00690A29" w:rsidRPr="0018681F" w:rsidTr="00D436B7">
        <w:tc>
          <w:tcPr>
            <w:tcW w:w="3004" w:type="pct"/>
          </w:tcPr>
          <w:p w:rsidR="00690A29" w:rsidRPr="0018681F" w:rsidRDefault="00690A29" w:rsidP="00D436B7">
            <w:pPr>
              <w:spacing w:before="40"/>
              <w:rPr>
                <w:rFonts w:asciiTheme="minorHAnsi" w:hAnsiTheme="minorHAnsi"/>
                <w:b/>
                <w:sz w:val="22"/>
                <w:szCs w:val="22"/>
              </w:rPr>
            </w:pPr>
            <w:r w:rsidRPr="0018681F">
              <w:rPr>
                <w:rFonts w:asciiTheme="minorHAnsi" w:hAnsiTheme="minorHAnsi"/>
                <w:b/>
                <w:sz w:val="22"/>
                <w:szCs w:val="22"/>
              </w:rPr>
              <w:t xml:space="preserve">Δ/ΝΣΗ ΕΚΠ/ΣΗΣ </w:t>
            </w:r>
          </w:p>
          <w:p w:rsidR="00690A29" w:rsidRPr="0018681F" w:rsidRDefault="00690A29" w:rsidP="00D436B7">
            <w:pPr>
              <w:spacing w:before="40"/>
              <w:rPr>
                <w:rFonts w:asciiTheme="minorHAnsi" w:hAnsiTheme="minorHAnsi"/>
                <w:b/>
                <w:sz w:val="22"/>
                <w:szCs w:val="22"/>
              </w:rPr>
            </w:pPr>
            <w:r w:rsidRPr="0018681F">
              <w:rPr>
                <w:rFonts w:asciiTheme="minorHAnsi" w:hAnsiTheme="minorHAnsi"/>
                <w:b/>
                <w:sz w:val="22"/>
                <w:szCs w:val="22"/>
              </w:rPr>
              <w:t xml:space="preserve"> ……………………………………………………….</w:t>
            </w:r>
          </w:p>
          <w:p w:rsidR="00690A29" w:rsidRPr="0018681F" w:rsidRDefault="00690A29" w:rsidP="00D436B7">
            <w:pPr>
              <w:spacing w:before="40"/>
              <w:rPr>
                <w:rFonts w:asciiTheme="minorHAnsi" w:hAnsiTheme="minorHAnsi"/>
                <w:sz w:val="22"/>
                <w:szCs w:val="22"/>
              </w:rPr>
            </w:pPr>
            <w:r w:rsidRPr="0018681F">
              <w:rPr>
                <w:rFonts w:asciiTheme="minorHAnsi" w:hAnsiTheme="minorHAnsi"/>
                <w:b/>
                <w:sz w:val="22"/>
                <w:szCs w:val="22"/>
              </w:rPr>
              <w:t>ΣΧΟΛΕΙΟ……………………………………………………….</w:t>
            </w:r>
          </w:p>
        </w:tc>
        <w:tc>
          <w:tcPr>
            <w:tcW w:w="1996" w:type="pct"/>
          </w:tcPr>
          <w:p w:rsidR="00690A29" w:rsidRPr="0018681F" w:rsidRDefault="00690A29" w:rsidP="00D436B7">
            <w:pPr>
              <w:rPr>
                <w:rFonts w:asciiTheme="minorHAnsi" w:hAnsiTheme="minorHAnsi"/>
                <w:sz w:val="22"/>
                <w:szCs w:val="22"/>
              </w:rPr>
            </w:pPr>
          </w:p>
          <w:p w:rsidR="00690A29" w:rsidRPr="0018681F" w:rsidRDefault="00690A29" w:rsidP="00D436B7">
            <w:pPr>
              <w:rPr>
                <w:rFonts w:asciiTheme="minorHAnsi" w:hAnsiTheme="minorHAnsi"/>
                <w:sz w:val="22"/>
                <w:szCs w:val="22"/>
              </w:rPr>
            </w:pPr>
            <w:r w:rsidRPr="0018681F">
              <w:rPr>
                <w:rFonts w:asciiTheme="minorHAnsi" w:hAnsiTheme="minorHAnsi"/>
                <w:sz w:val="22"/>
                <w:szCs w:val="22"/>
              </w:rPr>
              <w:t>Ημερομηνία:  ………/…….…/…………</w:t>
            </w:r>
          </w:p>
        </w:tc>
      </w:tr>
    </w:tbl>
    <w:p w:rsidR="00690A29" w:rsidRPr="0018681F" w:rsidRDefault="00690A29" w:rsidP="00690A29">
      <w:pPr>
        <w:rPr>
          <w:rFonts w:asciiTheme="minorHAnsi" w:hAnsiTheme="minorHAnsi"/>
          <w:sz w:val="22"/>
          <w:szCs w:val="22"/>
        </w:rPr>
      </w:pPr>
    </w:p>
    <w:p w:rsidR="00690A29" w:rsidRPr="0018681F" w:rsidRDefault="00690A29" w:rsidP="00690A29">
      <w:pPr>
        <w:rPr>
          <w:rFonts w:asciiTheme="minorHAnsi" w:hAnsiTheme="minorHAnsi"/>
          <w:sz w:val="22"/>
          <w:szCs w:val="22"/>
        </w:rPr>
      </w:pPr>
    </w:p>
    <w:p w:rsidR="00690A29" w:rsidRPr="0018681F" w:rsidRDefault="00690A29" w:rsidP="00690A29">
      <w:pPr>
        <w:jc w:val="center"/>
        <w:rPr>
          <w:rFonts w:asciiTheme="minorHAnsi" w:hAnsiTheme="minorHAnsi"/>
          <w:b/>
          <w:sz w:val="22"/>
          <w:szCs w:val="22"/>
          <w:lang w:val="en-US"/>
        </w:rPr>
      </w:pPr>
    </w:p>
    <w:p w:rsidR="00690A29" w:rsidRPr="0018681F" w:rsidRDefault="00690A29" w:rsidP="00690A29">
      <w:pPr>
        <w:jc w:val="center"/>
        <w:rPr>
          <w:rFonts w:asciiTheme="minorHAnsi" w:hAnsiTheme="minorHAnsi"/>
          <w:b/>
          <w:sz w:val="22"/>
          <w:szCs w:val="22"/>
        </w:rPr>
      </w:pPr>
      <w:r w:rsidRPr="0018681F">
        <w:rPr>
          <w:rFonts w:asciiTheme="minorHAnsi" w:hAnsiTheme="minorHAnsi"/>
          <w:b/>
          <w:sz w:val="22"/>
          <w:szCs w:val="22"/>
        </w:rPr>
        <w:t xml:space="preserve">ΑΤΟΜΙΚΑ ΣΤΟΙΧΕΙΑ </w:t>
      </w:r>
      <w:r w:rsidR="00B92E33" w:rsidRPr="0018681F">
        <w:rPr>
          <w:rFonts w:asciiTheme="minorHAnsi" w:hAnsiTheme="minorHAnsi"/>
          <w:b/>
          <w:sz w:val="22"/>
          <w:szCs w:val="22"/>
        </w:rPr>
        <w:t xml:space="preserve">ΑΝΑΠΛΗΡΩΤΗ </w:t>
      </w:r>
      <w:r w:rsidR="00CA2445" w:rsidRPr="0018681F">
        <w:rPr>
          <w:rFonts w:asciiTheme="minorHAnsi" w:hAnsiTheme="minorHAnsi"/>
          <w:b/>
          <w:sz w:val="22"/>
          <w:szCs w:val="22"/>
        </w:rPr>
        <w:t>ΕΚΠΑΙΔΕΥΤΙΚΟΥ/ΕΕΠ</w:t>
      </w:r>
    </w:p>
    <w:p w:rsidR="00690A29" w:rsidRPr="00BA1447" w:rsidRDefault="00421283" w:rsidP="00690A29">
      <w:pPr>
        <w:jc w:val="center"/>
        <w:rPr>
          <w:rFonts w:ascii="Calibri" w:eastAsia="Calibri" w:hAnsi="Calibri" w:cs="Calibri"/>
          <w:b/>
          <w:sz w:val="22"/>
          <w:szCs w:val="22"/>
          <w:lang w:eastAsia="en-US"/>
        </w:rPr>
      </w:pPr>
      <w:r w:rsidRPr="0018681F">
        <w:rPr>
          <w:rFonts w:asciiTheme="minorHAnsi" w:hAnsiTheme="minorHAnsi"/>
          <w:b/>
          <w:bCs/>
          <w:sz w:val="22"/>
          <w:szCs w:val="22"/>
        </w:rPr>
        <w:t>«</w:t>
      </w:r>
      <w:r w:rsidRPr="00BA1447">
        <w:rPr>
          <w:rFonts w:ascii="Calibri" w:eastAsia="Calibri" w:hAnsi="Calibri" w:cs="Calibri"/>
          <w:b/>
          <w:sz w:val="22"/>
          <w:szCs w:val="22"/>
          <w:lang w:eastAsia="en-US"/>
        </w:rPr>
        <w:t>Ένταξη ευάλωτων κοινωνικών ομάδων (ΕΚΟ) στα σχολεία-Τάξεις Υποδοχής, σχολικό έτος 201</w:t>
      </w:r>
      <w:r w:rsidR="00CD5AD6" w:rsidRPr="00BA1447">
        <w:rPr>
          <w:rFonts w:ascii="Calibri" w:eastAsia="Calibri" w:hAnsi="Calibri" w:cs="Calibri"/>
          <w:b/>
          <w:sz w:val="22"/>
          <w:szCs w:val="22"/>
          <w:lang w:eastAsia="en-US"/>
        </w:rPr>
        <w:t>9</w:t>
      </w:r>
      <w:r w:rsidRPr="00BA1447">
        <w:rPr>
          <w:rFonts w:ascii="Calibri" w:eastAsia="Calibri" w:hAnsi="Calibri" w:cs="Calibri"/>
          <w:b/>
          <w:sz w:val="22"/>
          <w:szCs w:val="22"/>
          <w:lang w:eastAsia="en-US"/>
        </w:rPr>
        <w:t>-20</w:t>
      </w:r>
      <w:r w:rsidR="00CD5AD6" w:rsidRPr="00BA1447">
        <w:rPr>
          <w:rFonts w:ascii="Calibri" w:eastAsia="Calibri" w:hAnsi="Calibri" w:cs="Calibri"/>
          <w:b/>
          <w:sz w:val="22"/>
          <w:szCs w:val="22"/>
          <w:lang w:eastAsia="en-US"/>
        </w:rPr>
        <w:t>20</w:t>
      </w:r>
      <w:r w:rsidR="00BA1447" w:rsidRPr="00BA1447">
        <w:rPr>
          <w:rFonts w:ascii="Calibri" w:eastAsia="Calibri" w:hAnsi="Calibri" w:cs="Calibri"/>
          <w:b/>
          <w:sz w:val="22"/>
          <w:szCs w:val="22"/>
          <w:lang w:eastAsia="en-US"/>
        </w:rPr>
        <w:t xml:space="preserve">» με κωδικό ΟΠΣ </w:t>
      </w:r>
      <w:r w:rsidRPr="00BA1447">
        <w:rPr>
          <w:rFonts w:ascii="Calibri" w:eastAsia="Calibri" w:hAnsi="Calibri" w:cs="Calibri"/>
          <w:b/>
          <w:sz w:val="22"/>
          <w:szCs w:val="22"/>
          <w:lang w:eastAsia="en-US"/>
        </w:rPr>
        <w:t>50</w:t>
      </w:r>
      <w:r w:rsidR="00CD5AD6" w:rsidRPr="00BA1447">
        <w:rPr>
          <w:rFonts w:ascii="Calibri" w:eastAsia="Calibri" w:hAnsi="Calibri" w:cs="Calibri"/>
          <w:b/>
          <w:sz w:val="22"/>
          <w:szCs w:val="22"/>
          <w:lang w:eastAsia="en-US"/>
        </w:rPr>
        <w:t>45765</w:t>
      </w:r>
      <w:r w:rsidR="003F75B4" w:rsidRPr="00BA1447">
        <w:rPr>
          <w:rFonts w:ascii="Calibri" w:eastAsia="Calibri" w:hAnsi="Calibri" w:cs="Calibri"/>
          <w:b/>
          <w:sz w:val="22"/>
          <w:szCs w:val="22"/>
          <w:lang w:eastAsia="en-US"/>
        </w:rPr>
        <w:t>, του Ε.Π. «Ανάπτυξη Ανθρώπινου Δυναμικού, Εκπαίδευση και Δια Βίου Μάθηση 2014-2020», ΕΣΠΑ 2014-2020</w:t>
      </w:r>
      <w:r w:rsidR="00690A29" w:rsidRPr="00BA1447">
        <w:rPr>
          <w:rFonts w:ascii="Calibri" w:eastAsia="Calibri" w:hAnsi="Calibri" w:cs="Calibri"/>
          <w:b/>
          <w:sz w:val="22"/>
          <w:szCs w:val="22"/>
          <w:lang w:eastAsia="en-US"/>
        </w:rPr>
        <w:t xml:space="preserve"> </w:t>
      </w:r>
    </w:p>
    <w:p w:rsidR="00690A29" w:rsidRPr="0018681F" w:rsidRDefault="00690A29" w:rsidP="00690A29">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1416"/>
        <w:gridCol w:w="1065"/>
        <w:gridCol w:w="1229"/>
        <w:gridCol w:w="1066"/>
      </w:tblGrid>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Επώνυμο</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Όνομα</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Όνομα Πατέρα</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Όνομα Μητέρας</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Αριθμός Δελτίου Ταυτότητας</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Α.Φ.Μ.</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Δ.Ο.Υ.</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Α.Μ.ΚΑ</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Ειδικότητα</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Αριθμός Προστατευόμενων Τέκνων</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Διεύθυνση κατοικίας</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Πόλη, Ταχυδρομικός Κώδικας</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Τηλέφωνο Οικίας</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Κινητό Τηλέφωνο</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Τηλέφωνο Εργασίας</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Αριθμός Λογαριασμού Τράπεζας/ ΙΒΑΝ</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Τράπεζα</w:t>
            </w:r>
          </w:p>
        </w:tc>
        <w:tc>
          <w:tcPr>
            <w:tcW w:w="4776" w:type="dxa"/>
            <w:gridSpan w:val="4"/>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Φύλο</w:t>
            </w:r>
          </w:p>
        </w:tc>
        <w:tc>
          <w:tcPr>
            <w:tcW w:w="1416" w:type="dxa"/>
          </w:tcPr>
          <w:p w:rsidR="00690A29" w:rsidRPr="0018681F" w:rsidRDefault="00690A29" w:rsidP="00D436B7">
            <w:pPr>
              <w:spacing w:before="60"/>
              <w:rPr>
                <w:rFonts w:asciiTheme="minorHAnsi" w:hAnsiTheme="minorHAnsi"/>
              </w:rPr>
            </w:pPr>
            <w:r w:rsidRPr="0018681F">
              <w:rPr>
                <w:rFonts w:asciiTheme="minorHAnsi" w:hAnsiTheme="minorHAnsi"/>
              </w:rPr>
              <w:t>Άνδρας</w:t>
            </w:r>
          </w:p>
        </w:tc>
        <w:tc>
          <w:tcPr>
            <w:tcW w:w="1065" w:type="dxa"/>
          </w:tcPr>
          <w:p w:rsidR="00690A29" w:rsidRPr="0018681F" w:rsidRDefault="00690A29" w:rsidP="00D436B7">
            <w:pPr>
              <w:spacing w:before="60"/>
              <w:rPr>
                <w:rFonts w:asciiTheme="minorHAnsi" w:hAnsiTheme="minorHAnsi"/>
              </w:rPr>
            </w:pPr>
          </w:p>
        </w:tc>
        <w:tc>
          <w:tcPr>
            <w:tcW w:w="1229" w:type="dxa"/>
          </w:tcPr>
          <w:p w:rsidR="00690A29" w:rsidRPr="0018681F" w:rsidRDefault="00690A29" w:rsidP="00D436B7">
            <w:pPr>
              <w:spacing w:before="60"/>
              <w:rPr>
                <w:rFonts w:asciiTheme="minorHAnsi" w:hAnsiTheme="minorHAnsi"/>
              </w:rPr>
            </w:pPr>
            <w:r w:rsidRPr="0018681F">
              <w:rPr>
                <w:rFonts w:asciiTheme="minorHAnsi" w:hAnsiTheme="minorHAnsi"/>
              </w:rPr>
              <w:t>Γυναίκα</w:t>
            </w:r>
          </w:p>
        </w:tc>
        <w:tc>
          <w:tcPr>
            <w:tcW w:w="1066" w:type="dxa"/>
          </w:tcPr>
          <w:p w:rsidR="00690A29" w:rsidRPr="0018681F" w:rsidRDefault="00690A29" w:rsidP="00D436B7">
            <w:pPr>
              <w:spacing w:before="60"/>
              <w:rPr>
                <w:rFonts w:asciiTheme="minorHAnsi" w:hAnsiTheme="minorHAnsi"/>
              </w:rPr>
            </w:pPr>
          </w:p>
        </w:tc>
      </w:tr>
      <w:tr w:rsidR="00690A29" w:rsidRPr="0018681F" w:rsidTr="00D436B7">
        <w:trPr>
          <w:jc w:val="center"/>
        </w:trPr>
        <w:tc>
          <w:tcPr>
            <w:tcW w:w="4261" w:type="dxa"/>
          </w:tcPr>
          <w:p w:rsidR="00690A29" w:rsidRPr="0018681F" w:rsidRDefault="00690A29" w:rsidP="00D436B7">
            <w:pPr>
              <w:spacing w:before="60"/>
              <w:rPr>
                <w:rFonts w:asciiTheme="minorHAnsi" w:hAnsiTheme="minorHAnsi"/>
              </w:rPr>
            </w:pPr>
            <w:r w:rsidRPr="0018681F">
              <w:rPr>
                <w:rFonts w:asciiTheme="minorHAnsi" w:hAnsiTheme="minorHAnsi"/>
              </w:rPr>
              <w:t>Οικογενειακή Κατάσταση</w:t>
            </w:r>
          </w:p>
        </w:tc>
        <w:tc>
          <w:tcPr>
            <w:tcW w:w="4776" w:type="dxa"/>
            <w:gridSpan w:val="4"/>
          </w:tcPr>
          <w:p w:rsidR="00690A29" w:rsidRPr="0018681F" w:rsidRDefault="00690A29" w:rsidP="00D436B7">
            <w:pPr>
              <w:spacing w:before="60"/>
              <w:rPr>
                <w:rFonts w:asciiTheme="minorHAnsi" w:hAnsiTheme="minorHAnsi"/>
              </w:rPr>
            </w:pPr>
          </w:p>
        </w:tc>
      </w:tr>
    </w:tbl>
    <w:p w:rsidR="00690A29" w:rsidRPr="0018681F" w:rsidRDefault="00690A29" w:rsidP="00690A29">
      <w:pPr>
        <w:rPr>
          <w:rFonts w:asciiTheme="minorHAnsi" w:hAnsiTheme="minorHAnsi"/>
        </w:rPr>
      </w:pPr>
    </w:p>
    <w:p w:rsidR="00690A29" w:rsidRPr="0018681F" w:rsidRDefault="00690A29" w:rsidP="00690A29">
      <w:pPr>
        <w:tabs>
          <w:tab w:val="center" w:pos="5940"/>
        </w:tabs>
        <w:rPr>
          <w:rFonts w:asciiTheme="minorHAnsi" w:hAnsiTheme="minorHAnsi"/>
        </w:rPr>
      </w:pPr>
      <w:r w:rsidRPr="0018681F">
        <w:rPr>
          <w:rFonts w:asciiTheme="minorHAnsi" w:hAnsiTheme="minorHAnsi"/>
        </w:rPr>
        <w:tab/>
      </w:r>
      <w:r w:rsidRPr="0018681F">
        <w:rPr>
          <w:rFonts w:asciiTheme="minorHAnsi" w:hAnsiTheme="minorHAnsi"/>
        </w:rPr>
        <w:tab/>
        <w:t>Ο/Η ΔΗΛΩΝ/ΟΥΣΑ</w:t>
      </w:r>
    </w:p>
    <w:p w:rsidR="00690A29" w:rsidRPr="0018681F" w:rsidRDefault="00690A29" w:rsidP="00690A29">
      <w:pPr>
        <w:tabs>
          <w:tab w:val="center" w:pos="5940"/>
        </w:tabs>
        <w:rPr>
          <w:rFonts w:asciiTheme="minorHAnsi" w:hAnsiTheme="minorHAnsi"/>
        </w:rPr>
      </w:pPr>
    </w:p>
    <w:p w:rsidR="00120044" w:rsidRPr="0065437D" w:rsidRDefault="00120044" w:rsidP="00120044">
      <w:pPr>
        <w:spacing w:line="276" w:lineRule="auto"/>
        <w:rPr>
          <w:rFonts w:asciiTheme="minorHAnsi" w:hAnsiTheme="minorHAnsi"/>
          <w:sz w:val="18"/>
          <w:szCs w:val="18"/>
        </w:rPr>
      </w:pPr>
    </w:p>
    <w:p w:rsidR="00690A29" w:rsidRPr="0018681F" w:rsidRDefault="00CA6D02">
      <w:pPr>
        <w:rPr>
          <w:rFonts w:asciiTheme="minorHAnsi" w:hAnsiTheme="minorHAnsi"/>
        </w:rPr>
      </w:pPr>
      <w:r>
        <w:rPr>
          <w:noProof/>
        </w:rPr>
        <w:drawing>
          <wp:anchor distT="0" distB="0" distL="114300" distR="114300" simplePos="0" relativeHeight="251689472" behindDoc="0" locked="0" layoutInCell="1" allowOverlap="1" wp14:anchorId="598E7F42" wp14:editId="4AB4F4E5">
            <wp:simplePos x="0" y="0"/>
            <wp:positionH relativeFrom="column">
              <wp:posOffset>150767</wp:posOffset>
            </wp:positionH>
            <wp:positionV relativeFrom="paragraph">
              <wp:posOffset>993957</wp:posOffset>
            </wp:positionV>
            <wp:extent cx="5377543" cy="783772"/>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0830" cy="782794"/>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p>
    <w:sectPr w:rsidR="00690A29" w:rsidRPr="0018681F" w:rsidSect="001F255C">
      <w:footerReference w:type="even" r:id="rId12"/>
      <w:footerReference w:type="default" r:id="rId13"/>
      <w:pgSz w:w="11906" w:h="16838" w:code="9"/>
      <w:pgMar w:top="993" w:right="1134" w:bottom="851" w:left="1134" w:header="720" w:footer="2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EFE" w:rsidRDefault="00084EFE">
      <w:r>
        <w:separator/>
      </w:r>
    </w:p>
  </w:endnote>
  <w:endnote w:type="continuationSeparator" w:id="0">
    <w:p w:rsidR="00084EFE" w:rsidRDefault="00084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77" w:rsidRDefault="00264277"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64277" w:rsidRDefault="00264277" w:rsidP="007342F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B62E3356B8CF4EE2ABDECB611D1929DF"/>
      </w:placeholder>
      <w:temporary/>
      <w:showingPlcHdr/>
    </w:sdtPr>
    <w:sdtEndPr/>
    <w:sdtContent>
      <w:p w:rsidR="008C01E8" w:rsidRDefault="008C01E8">
        <w:pPr>
          <w:pStyle w:val="a5"/>
        </w:pPr>
        <w:r>
          <w:t>[Πληκτρολογήστε κείμενο]</w:t>
        </w:r>
      </w:p>
    </w:sdtContent>
  </w:sdt>
  <w:p w:rsidR="00F80DFE" w:rsidRDefault="00F80D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EFE" w:rsidRDefault="00084EFE">
      <w:r>
        <w:separator/>
      </w:r>
    </w:p>
  </w:footnote>
  <w:footnote w:type="continuationSeparator" w:id="0">
    <w:p w:rsidR="00084EFE" w:rsidRDefault="00084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BAE3A85"/>
    <w:multiLevelType w:val="hybridMultilevel"/>
    <w:tmpl w:val="5F163908"/>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0FF2752C"/>
    <w:multiLevelType w:val="hybridMultilevel"/>
    <w:tmpl w:val="C82CC7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75432AC"/>
    <w:multiLevelType w:val="hybridMultilevel"/>
    <w:tmpl w:val="6B4259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7D27ED9"/>
    <w:multiLevelType w:val="hybridMultilevel"/>
    <w:tmpl w:val="18C8FF9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3">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6">
    <w:nsid w:val="22486D42"/>
    <w:multiLevelType w:val="hybridMultilevel"/>
    <w:tmpl w:val="80ACC2D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8">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2934757B"/>
    <w:multiLevelType w:val="multilevel"/>
    <w:tmpl w:val="70A8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5A06F8"/>
    <w:multiLevelType w:val="multilevel"/>
    <w:tmpl w:val="D988BF32"/>
    <w:lvl w:ilvl="0">
      <w:start w:val="1"/>
      <w:numFmt w:val="decimal"/>
      <w:lvlText w:val="%1."/>
      <w:lvlJc w:val="left"/>
      <w:pPr>
        <w:tabs>
          <w:tab w:val="num" w:pos="1080"/>
        </w:tabs>
        <w:ind w:left="1080" w:hanging="360"/>
      </w:pPr>
      <w:rPr>
        <w:rFonts w:hint="default"/>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21">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2">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5">
    <w:nsid w:val="3C0D0E1A"/>
    <w:multiLevelType w:val="hybridMultilevel"/>
    <w:tmpl w:val="1A9080DA"/>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68B0F5C"/>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31">
    <w:nsid w:val="47303E10"/>
    <w:multiLevelType w:val="multilevel"/>
    <w:tmpl w:val="D988BF32"/>
    <w:lvl w:ilvl="0">
      <w:start w:val="1"/>
      <w:numFmt w:val="decimal"/>
      <w:lvlText w:val="%1."/>
      <w:lvlJc w:val="left"/>
      <w:pPr>
        <w:tabs>
          <w:tab w:val="num" w:pos="1080"/>
        </w:tabs>
        <w:ind w:left="1080" w:hanging="360"/>
      </w:pPr>
      <w:rPr>
        <w:rFonts w:hint="default"/>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32">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5">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64F6149"/>
    <w:multiLevelType w:val="hybridMultilevel"/>
    <w:tmpl w:val="6954448A"/>
    <w:lvl w:ilvl="0" w:tplc="E878F1BA">
      <w:start w:val="1"/>
      <w:numFmt w:val="decimal"/>
      <w:lvlText w:val="%1."/>
      <w:lvlJc w:val="left"/>
      <w:pPr>
        <w:tabs>
          <w:tab w:val="num" w:pos="765"/>
        </w:tabs>
        <w:ind w:left="765" w:hanging="765"/>
      </w:pPr>
      <w:rPr>
        <w:rFonts w:hint="default"/>
      </w:rPr>
    </w:lvl>
    <w:lvl w:ilvl="1" w:tplc="04080013">
      <w:start w:val="1"/>
      <w:numFmt w:val="upperRoman"/>
      <w:lvlText w:val="%2."/>
      <w:lvlJc w:val="right"/>
      <w:pPr>
        <w:tabs>
          <w:tab w:val="num" w:pos="1080"/>
        </w:tabs>
        <w:ind w:left="1080" w:hanging="360"/>
      </w:pPr>
    </w:lvl>
    <w:lvl w:ilvl="2" w:tplc="0408001B">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7">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DDC18A2"/>
    <w:multiLevelType w:val="multilevel"/>
    <w:tmpl w:val="D988BF32"/>
    <w:lvl w:ilvl="0">
      <w:start w:val="1"/>
      <w:numFmt w:val="decimal"/>
      <w:lvlText w:val="%1."/>
      <w:lvlJc w:val="left"/>
      <w:pPr>
        <w:tabs>
          <w:tab w:val="num" w:pos="1080"/>
        </w:tabs>
        <w:ind w:left="1080" w:hanging="360"/>
      </w:pPr>
      <w:rPr>
        <w:rFonts w:hint="default"/>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39">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40">
    <w:nsid w:val="5F16239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1">
    <w:nsid w:val="60155FBE"/>
    <w:multiLevelType w:val="hybridMultilevel"/>
    <w:tmpl w:val="FA8EAF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3CA0B49"/>
    <w:multiLevelType w:val="hybridMultilevel"/>
    <w:tmpl w:val="77E29BD0"/>
    <w:lvl w:ilvl="0" w:tplc="FFF05DC8">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3">
    <w:nsid w:val="644F7CD9"/>
    <w:multiLevelType w:val="hybridMultilevel"/>
    <w:tmpl w:val="D8F842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45A0C0E"/>
    <w:multiLevelType w:val="hybridMultilevel"/>
    <w:tmpl w:val="369EB396"/>
    <w:lvl w:ilvl="0" w:tplc="0408000F">
      <w:start w:val="1"/>
      <w:numFmt w:val="decimal"/>
      <w:lvlText w:val="%1."/>
      <w:lvlJc w:val="left"/>
      <w:pPr>
        <w:ind w:left="900" w:hanging="360"/>
      </w:pPr>
    </w:lvl>
    <w:lvl w:ilvl="1" w:tplc="04080019">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45">
    <w:nsid w:val="670B5D00"/>
    <w:multiLevelType w:val="hybridMultilevel"/>
    <w:tmpl w:val="5A141CE8"/>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4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7">
    <w:nsid w:val="70263192"/>
    <w:multiLevelType w:val="hybridMultilevel"/>
    <w:tmpl w:val="750CB13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72E628D9"/>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49">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0">
    <w:nsid w:val="77D16C8F"/>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787C0A77"/>
    <w:multiLevelType w:val="multilevel"/>
    <w:tmpl w:val="70FE4B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46"/>
  </w:num>
  <w:num w:numId="3">
    <w:abstractNumId w:val="13"/>
  </w:num>
  <w:num w:numId="4">
    <w:abstractNumId w:val="14"/>
  </w:num>
  <w:num w:numId="5">
    <w:abstractNumId w:val="52"/>
  </w:num>
  <w:num w:numId="6">
    <w:abstractNumId w:val="28"/>
  </w:num>
  <w:num w:numId="7">
    <w:abstractNumId w:val="34"/>
  </w:num>
  <w:num w:numId="8">
    <w:abstractNumId w:val="24"/>
  </w:num>
  <w:num w:numId="9">
    <w:abstractNumId w:val="12"/>
  </w:num>
  <w:num w:numId="10">
    <w:abstractNumId w:val="6"/>
  </w:num>
  <w:num w:numId="11">
    <w:abstractNumId w:val="21"/>
  </w:num>
  <w:num w:numId="12">
    <w:abstractNumId w:val="45"/>
  </w:num>
  <w:num w:numId="13">
    <w:abstractNumId w:val="39"/>
  </w:num>
  <w:num w:numId="14">
    <w:abstractNumId w:val="32"/>
  </w:num>
  <w:num w:numId="15">
    <w:abstractNumId w:val="15"/>
  </w:num>
  <w:num w:numId="16">
    <w:abstractNumId w:val="38"/>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40"/>
  </w:num>
  <w:num w:numId="21">
    <w:abstractNumId w:val="36"/>
  </w:num>
  <w:num w:numId="22">
    <w:abstractNumId w:val="17"/>
  </w:num>
  <w:num w:numId="23">
    <w:abstractNumId w:val="10"/>
  </w:num>
  <w:num w:numId="24">
    <w:abstractNumId w:val="7"/>
  </w:num>
  <w:num w:numId="25">
    <w:abstractNumId w:val="48"/>
  </w:num>
  <w:num w:numId="26">
    <w:abstractNumId w:val="47"/>
  </w:num>
  <w:num w:numId="27">
    <w:abstractNumId w:val="37"/>
  </w:num>
  <w:num w:numId="28">
    <w:abstractNumId w:val="35"/>
  </w:num>
  <w:num w:numId="29">
    <w:abstractNumId w:val="9"/>
  </w:num>
  <w:num w:numId="30">
    <w:abstractNumId w:val="11"/>
  </w:num>
  <w:num w:numId="31">
    <w:abstractNumId w:val="42"/>
  </w:num>
  <w:num w:numId="32">
    <w:abstractNumId w:val="33"/>
  </w:num>
  <w:num w:numId="33">
    <w:abstractNumId w:val="41"/>
  </w:num>
  <w:num w:numId="34">
    <w:abstractNumId w:val="29"/>
  </w:num>
  <w:num w:numId="35">
    <w:abstractNumId w:val="50"/>
  </w:num>
  <w:num w:numId="36">
    <w:abstractNumId w:val="44"/>
  </w:num>
  <w:num w:numId="37">
    <w:abstractNumId w:val="26"/>
  </w:num>
  <w:num w:numId="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7"/>
  </w:num>
  <w:num w:numId="41">
    <w:abstractNumId w:val="49"/>
  </w:num>
  <w:num w:numId="42">
    <w:abstractNumId w:val="30"/>
  </w:num>
  <w:num w:numId="43">
    <w:abstractNumId w:val="31"/>
  </w:num>
  <w:num w:numId="44">
    <w:abstractNumId w:val="20"/>
  </w:num>
  <w:num w:numId="45">
    <w:abstractNumId w:val="19"/>
  </w:num>
  <w:num w:numId="46">
    <w:abstractNumId w:val="23"/>
  </w:num>
  <w:num w:numId="47">
    <w:abstractNumId w:val="43"/>
  </w:num>
  <w:num w:numId="48">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629A"/>
    <w:rsid w:val="000168DB"/>
    <w:rsid w:val="0001700D"/>
    <w:rsid w:val="000170F1"/>
    <w:rsid w:val="00017C2A"/>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F7D"/>
    <w:rsid w:val="0003358E"/>
    <w:rsid w:val="00033A9F"/>
    <w:rsid w:val="00033AD2"/>
    <w:rsid w:val="00034FDF"/>
    <w:rsid w:val="0003513E"/>
    <w:rsid w:val="00035141"/>
    <w:rsid w:val="00035257"/>
    <w:rsid w:val="000358BF"/>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99B"/>
    <w:rsid w:val="00070641"/>
    <w:rsid w:val="0007072B"/>
    <w:rsid w:val="00071ABC"/>
    <w:rsid w:val="00071BA8"/>
    <w:rsid w:val="000726A5"/>
    <w:rsid w:val="000730F2"/>
    <w:rsid w:val="00073444"/>
    <w:rsid w:val="00073727"/>
    <w:rsid w:val="00073A73"/>
    <w:rsid w:val="0007459E"/>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9D1"/>
    <w:rsid w:val="00084361"/>
    <w:rsid w:val="00084BA1"/>
    <w:rsid w:val="00084EFE"/>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DA6"/>
    <w:rsid w:val="000A21B0"/>
    <w:rsid w:val="000A2263"/>
    <w:rsid w:val="000A2DAA"/>
    <w:rsid w:val="000A2DB6"/>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37E36"/>
    <w:rsid w:val="00140171"/>
    <w:rsid w:val="001404AB"/>
    <w:rsid w:val="0014084C"/>
    <w:rsid w:val="00140E1D"/>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94F"/>
    <w:rsid w:val="00200CBC"/>
    <w:rsid w:val="002021F8"/>
    <w:rsid w:val="00202511"/>
    <w:rsid w:val="00202A49"/>
    <w:rsid w:val="00202E32"/>
    <w:rsid w:val="00203105"/>
    <w:rsid w:val="0020351D"/>
    <w:rsid w:val="00204491"/>
    <w:rsid w:val="00204B3C"/>
    <w:rsid w:val="00205C53"/>
    <w:rsid w:val="00206082"/>
    <w:rsid w:val="002063CA"/>
    <w:rsid w:val="00207764"/>
    <w:rsid w:val="00207C1C"/>
    <w:rsid w:val="002104B4"/>
    <w:rsid w:val="00210762"/>
    <w:rsid w:val="00211022"/>
    <w:rsid w:val="0021180C"/>
    <w:rsid w:val="00211E3F"/>
    <w:rsid w:val="002121AF"/>
    <w:rsid w:val="0021246B"/>
    <w:rsid w:val="0021266D"/>
    <w:rsid w:val="002128B4"/>
    <w:rsid w:val="00212B27"/>
    <w:rsid w:val="00212D8E"/>
    <w:rsid w:val="002132B5"/>
    <w:rsid w:val="002137A2"/>
    <w:rsid w:val="002139A1"/>
    <w:rsid w:val="00213F07"/>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A78"/>
    <w:rsid w:val="00234D6B"/>
    <w:rsid w:val="00234EC2"/>
    <w:rsid w:val="002351A0"/>
    <w:rsid w:val="00235BB8"/>
    <w:rsid w:val="00235BF9"/>
    <w:rsid w:val="0023606B"/>
    <w:rsid w:val="002360DA"/>
    <w:rsid w:val="00236D68"/>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2B3E"/>
    <w:rsid w:val="00253223"/>
    <w:rsid w:val="002543AD"/>
    <w:rsid w:val="00254411"/>
    <w:rsid w:val="00254440"/>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B3"/>
    <w:rsid w:val="002758C6"/>
    <w:rsid w:val="00275F27"/>
    <w:rsid w:val="00276196"/>
    <w:rsid w:val="002763F0"/>
    <w:rsid w:val="00276757"/>
    <w:rsid w:val="002767DD"/>
    <w:rsid w:val="00276CFC"/>
    <w:rsid w:val="002771B1"/>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61D"/>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498"/>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95E"/>
    <w:rsid w:val="0037405F"/>
    <w:rsid w:val="0037470E"/>
    <w:rsid w:val="003749E0"/>
    <w:rsid w:val="00374B8F"/>
    <w:rsid w:val="00374EAF"/>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53A5"/>
    <w:rsid w:val="003A56C0"/>
    <w:rsid w:val="003A5927"/>
    <w:rsid w:val="003A5C21"/>
    <w:rsid w:val="003A69FE"/>
    <w:rsid w:val="003A7517"/>
    <w:rsid w:val="003A771A"/>
    <w:rsid w:val="003B0111"/>
    <w:rsid w:val="003B077B"/>
    <w:rsid w:val="003B152F"/>
    <w:rsid w:val="003B190A"/>
    <w:rsid w:val="003B20D8"/>
    <w:rsid w:val="003B20FF"/>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E1B"/>
    <w:rsid w:val="003C11D8"/>
    <w:rsid w:val="003C13AA"/>
    <w:rsid w:val="003C164B"/>
    <w:rsid w:val="003C1B9F"/>
    <w:rsid w:val="003C1FE1"/>
    <w:rsid w:val="003C1FFB"/>
    <w:rsid w:val="003C2EA1"/>
    <w:rsid w:val="003C3344"/>
    <w:rsid w:val="003C3723"/>
    <w:rsid w:val="003C40CB"/>
    <w:rsid w:val="003C454A"/>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5318"/>
    <w:rsid w:val="0041605C"/>
    <w:rsid w:val="004163E7"/>
    <w:rsid w:val="0041680C"/>
    <w:rsid w:val="00416D69"/>
    <w:rsid w:val="004179B8"/>
    <w:rsid w:val="00421283"/>
    <w:rsid w:val="00421BFA"/>
    <w:rsid w:val="0042290A"/>
    <w:rsid w:val="00423288"/>
    <w:rsid w:val="004233EC"/>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F48"/>
    <w:rsid w:val="00444419"/>
    <w:rsid w:val="0044493B"/>
    <w:rsid w:val="0044506B"/>
    <w:rsid w:val="004450D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5919"/>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70049"/>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2D0"/>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E55"/>
    <w:rsid w:val="006B4F83"/>
    <w:rsid w:val="006B509E"/>
    <w:rsid w:val="006B569E"/>
    <w:rsid w:val="006B604D"/>
    <w:rsid w:val="006B62DF"/>
    <w:rsid w:val="006B68C4"/>
    <w:rsid w:val="006B6BB2"/>
    <w:rsid w:val="006B6E31"/>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F89"/>
    <w:rsid w:val="00711546"/>
    <w:rsid w:val="007124C6"/>
    <w:rsid w:val="00712C4A"/>
    <w:rsid w:val="00713DA2"/>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6193"/>
    <w:rsid w:val="00736697"/>
    <w:rsid w:val="00736CE8"/>
    <w:rsid w:val="00736D14"/>
    <w:rsid w:val="00736E2B"/>
    <w:rsid w:val="007373F3"/>
    <w:rsid w:val="00737900"/>
    <w:rsid w:val="00740849"/>
    <w:rsid w:val="00740CE8"/>
    <w:rsid w:val="007415EA"/>
    <w:rsid w:val="00741716"/>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48F2"/>
    <w:rsid w:val="00764CD2"/>
    <w:rsid w:val="00764F0D"/>
    <w:rsid w:val="00764F33"/>
    <w:rsid w:val="00765FC4"/>
    <w:rsid w:val="0076618D"/>
    <w:rsid w:val="00766815"/>
    <w:rsid w:val="00766900"/>
    <w:rsid w:val="00766A73"/>
    <w:rsid w:val="0076788B"/>
    <w:rsid w:val="00770795"/>
    <w:rsid w:val="007707E9"/>
    <w:rsid w:val="007707F3"/>
    <w:rsid w:val="00771061"/>
    <w:rsid w:val="007712F5"/>
    <w:rsid w:val="00771620"/>
    <w:rsid w:val="0077189E"/>
    <w:rsid w:val="00771913"/>
    <w:rsid w:val="00771C59"/>
    <w:rsid w:val="00771C7E"/>
    <w:rsid w:val="00771D8A"/>
    <w:rsid w:val="007739BB"/>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51"/>
    <w:rsid w:val="00785685"/>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2F0"/>
    <w:rsid w:val="007D6A55"/>
    <w:rsid w:val="007D6C0F"/>
    <w:rsid w:val="007E02AB"/>
    <w:rsid w:val="007E0386"/>
    <w:rsid w:val="007E0DA5"/>
    <w:rsid w:val="007E112F"/>
    <w:rsid w:val="007E1694"/>
    <w:rsid w:val="007E1E0B"/>
    <w:rsid w:val="007E2FDD"/>
    <w:rsid w:val="007E30D6"/>
    <w:rsid w:val="007E3112"/>
    <w:rsid w:val="007E4443"/>
    <w:rsid w:val="007E5653"/>
    <w:rsid w:val="007E5822"/>
    <w:rsid w:val="007E5DAF"/>
    <w:rsid w:val="007E6316"/>
    <w:rsid w:val="007E677E"/>
    <w:rsid w:val="007E6BC7"/>
    <w:rsid w:val="007E70A3"/>
    <w:rsid w:val="007E7356"/>
    <w:rsid w:val="007E7658"/>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950"/>
    <w:rsid w:val="00846BDD"/>
    <w:rsid w:val="00846CF3"/>
    <w:rsid w:val="0084744D"/>
    <w:rsid w:val="008474FE"/>
    <w:rsid w:val="008476C4"/>
    <w:rsid w:val="00847A6B"/>
    <w:rsid w:val="00850314"/>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14E"/>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3010"/>
    <w:rsid w:val="008734A8"/>
    <w:rsid w:val="00873F5B"/>
    <w:rsid w:val="00874806"/>
    <w:rsid w:val="00874E40"/>
    <w:rsid w:val="00875323"/>
    <w:rsid w:val="00875B0B"/>
    <w:rsid w:val="008765BF"/>
    <w:rsid w:val="00876A63"/>
    <w:rsid w:val="00876C4A"/>
    <w:rsid w:val="00876F43"/>
    <w:rsid w:val="0087723B"/>
    <w:rsid w:val="00877872"/>
    <w:rsid w:val="00877951"/>
    <w:rsid w:val="00877CC4"/>
    <w:rsid w:val="0088099E"/>
    <w:rsid w:val="00880FDF"/>
    <w:rsid w:val="008811BB"/>
    <w:rsid w:val="008811EC"/>
    <w:rsid w:val="00881DDA"/>
    <w:rsid w:val="0088265B"/>
    <w:rsid w:val="00882F02"/>
    <w:rsid w:val="00882FC5"/>
    <w:rsid w:val="0088318C"/>
    <w:rsid w:val="0088367B"/>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1E8"/>
    <w:rsid w:val="008C065A"/>
    <w:rsid w:val="008C0AED"/>
    <w:rsid w:val="008C11DA"/>
    <w:rsid w:val="008C13AA"/>
    <w:rsid w:val="008C1996"/>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2EB4"/>
    <w:rsid w:val="00973798"/>
    <w:rsid w:val="00973C8A"/>
    <w:rsid w:val="00974155"/>
    <w:rsid w:val="00975867"/>
    <w:rsid w:val="009763CC"/>
    <w:rsid w:val="00976CB9"/>
    <w:rsid w:val="00977299"/>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549"/>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217"/>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B3D"/>
    <w:rsid w:val="00AF7BB8"/>
    <w:rsid w:val="00B0055D"/>
    <w:rsid w:val="00B0070E"/>
    <w:rsid w:val="00B01539"/>
    <w:rsid w:val="00B01D10"/>
    <w:rsid w:val="00B01FD6"/>
    <w:rsid w:val="00B02603"/>
    <w:rsid w:val="00B032F6"/>
    <w:rsid w:val="00B03DFC"/>
    <w:rsid w:val="00B03FE5"/>
    <w:rsid w:val="00B042BC"/>
    <w:rsid w:val="00B04A0C"/>
    <w:rsid w:val="00B0574F"/>
    <w:rsid w:val="00B05A9E"/>
    <w:rsid w:val="00B05F9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69C5"/>
    <w:rsid w:val="00B46D2D"/>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644"/>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5D5B"/>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980"/>
    <w:rsid w:val="00BB0075"/>
    <w:rsid w:val="00BB0DCC"/>
    <w:rsid w:val="00BB1743"/>
    <w:rsid w:val="00BB1746"/>
    <w:rsid w:val="00BB283F"/>
    <w:rsid w:val="00BB29E9"/>
    <w:rsid w:val="00BB2C14"/>
    <w:rsid w:val="00BB36D3"/>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3147"/>
    <w:rsid w:val="00C7357D"/>
    <w:rsid w:val="00C73FF5"/>
    <w:rsid w:val="00C749B9"/>
    <w:rsid w:val="00C74C3E"/>
    <w:rsid w:val="00C75FB8"/>
    <w:rsid w:val="00C765E5"/>
    <w:rsid w:val="00C76D92"/>
    <w:rsid w:val="00C76FC1"/>
    <w:rsid w:val="00C772AA"/>
    <w:rsid w:val="00C77714"/>
    <w:rsid w:val="00C77E3C"/>
    <w:rsid w:val="00C77F1B"/>
    <w:rsid w:val="00C80672"/>
    <w:rsid w:val="00C82B65"/>
    <w:rsid w:val="00C83465"/>
    <w:rsid w:val="00C83C97"/>
    <w:rsid w:val="00C8460D"/>
    <w:rsid w:val="00C8489A"/>
    <w:rsid w:val="00C850C4"/>
    <w:rsid w:val="00C862AA"/>
    <w:rsid w:val="00C86C76"/>
    <w:rsid w:val="00C870F6"/>
    <w:rsid w:val="00C87F97"/>
    <w:rsid w:val="00C900ED"/>
    <w:rsid w:val="00C90CF9"/>
    <w:rsid w:val="00C90D35"/>
    <w:rsid w:val="00C90D9F"/>
    <w:rsid w:val="00C91B23"/>
    <w:rsid w:val="00C91FAE"/>
    <w:rsid w:val="00C93140"/>
    <w:rsid w:val="00C93148"/>
    <w:rsid w:val="00C932F6"/>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6D02"/>
    <w:rsid w:val="00CA78C1"/>
    <w:rsid w:val="00CB0241"/>
    <w:rsid w:val="00CB03A9"/>
    <w:rsid w:val="00CB048B"/>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B1B"/>
    <w:rsid w:val="00CC5103"/>
    <w:rsid w:val="00CC56D4"/>
    <w:rsid w:val="00CC617A"/>
    <w:rsid w:val="00CC61C1"/>
    <w:rsid w:val="00CC621A"/>
    <w:rsid w:val="00CC63F3"/>
    <w:rsid w:val="00CC652F"/>
    <w:rsid w:val="00CC6AF2"/>
    <w:rsid w:val="00CC7800"/>
    <w:rsid w:val="00CD087F"/>
    <w:rsid w:val="00CD23D3"/>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683"/>
    <w:rsid w:val="00D00944"/>
    <w:rsid w:val="00D00EAF"/>
    <w:rsid w:val="00D00EB5"/>
    <w:rsid w:val="00D00F00"/>
    <w:rsid w:val="00D01306"/>
    <w:rsid w:val="00D01851"/>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8FF"/>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77D7F"/>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152"/>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F76"/>
    <w:rsid w:val="00E4359B"/>
    <w:rsid w:val="00E43621"/>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3720"/>
    <w:rsid w:val="00E6372A"/>
    <w:rsid w:val="00E63F3A"/>
    <w:rsid w:val="00E64273"/>
    <w:rsid w:val="00E64D38"/>
    <w:rsid w:val="00E65225"/>
    <w:rsid w:val="00E66692"/>
    <w:rsid w:val="00E667DE"/>
    <w:rsid w:val="00E66A23"/>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1156"/>
    <w:rsid w:val="00F211B5"/>
    <w:rsid w:val="00F218ED"/>
    <w:rsid w:val="00F222B0"/>
    <w:rsid w:val="00F229C0"/>
    <w:rsid w:val="00F22CC9"/>
    <w:rsid w:val="00F238EC"/>
    <w:rsid w:val="00F239F6"/>
    <w:rsid w:val="00F23C84"/>
    <w:rsid w:val="00F24392"/>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1108"/>
    <w:rsid w:val="00F712FA"/>
    <w:rsid w:val="00F72470"/>
    <w:rsid w:val="00F729C0"/>
    <w:rsid w:val="00F72A4C"/>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0DFE"/>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44"/>
    <w:rsid w:val="00F951F3"/>
    <w:rsid w:val="00F957F7"/>
    <w:rsid w:val="00F95A6B"/>
    <w:rsid w:val="00F95D74"/>
    <w:rsid w:val="00F95FE8"/>
    <w:rsid w:val="00F9615A"/>
    <w:rsid w:val="00F96424"/>
    <w:rsid w:val="00F96995"/>
    <w:rsid w:val="00F96B67"/>
    <w:rsid w:val="00F9710D"/>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73E8"/>
    <w:rsid w:val="00FF7D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00D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00D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2E3356B8CF4EE2ABDECB611D1929DF"/>
        <w:category>
          <w:name w:val="Γενικά"/>
          <w:gallery w:val="placeholder"/>
        </w:category>
        <w:types>
          <w:type w:val="bbPlcHdr"/>
        </w:types>
        <w:behaviors>
          <w:behavior w:val="content"/>
        </w:behaviors>
        <w:guid w:val="{4A417EAD-2627-444B-814F-A163662012B4}"/>
      </w:docPartPr>
      <w:docPartBody>
        <w:p w:rsidR="00794A25" w:rsidRDefault="003756B0" w:rsidP="003756B0">
          <w:pPr>
            <w:pStyle w:val="B62E3356B8CF4EE2ABDECB611D1929DF"/>
          </w:pPr>
          <w:r>
            <w:t>[Πληκτρολογήστε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6B0"/>
    <w:rsid w:val="003756B0"/>
    <w:rsid w:val="00584A0B"/>
    <w:rsid w:val="00794A25"/>
    <w:rsid w:val="007F6F74"/>
    <w:rsid w:val="00B904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62E3356B8CF4EE2ABDECB611D1929DF">
    <w:name w:val="B62E3356B8CF4EE2ABDECB611D1929DF"/>
    <w:rsid w:val="003756B0"/>
  </w:style>
  <w:style w:type="paragraph" w:customStyle="1" w:styleId="F258F764F8A0499E9586D559BDF7A4F7">
    <w:name w:val="F258F764F8A0499E9586D559BDF7A4F7"/>
    <w:rsid w:val="003756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62E3356B8CF4EE2ABDECB611D1929DF">
    <w:name w:val="B62E3356B8CF4EE2ABDECB611D1929DF"/>
    <w:rsid w:val="003756B0"/>
  </w:style>
  <w:style w:type="paragraph" w:customStyle="1" w:styleId="F258F764F8A0499E9586D559BDF7A4F7">
    <w:name w:val="F258F764F8A0499E9586D559BDF7A4F7"/>
    <w:rsid w:val="003756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5F65989-8134-4A64-A131-2833191C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134</Words>
  <Characters>725</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858</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STEFOPOULOS</cp:lastModifiedBy>
  <cp:revision>5</cp:revision>
  <cp:lastPrinted>2019-08-28T09:30:00Z</cp:lastPrinted>
  <dcterms:created xsi:type="dcterms:W3CDTF">2019-09-02T10:34:00Z</dcterms:created>
  <dcterms:modified xsi:type="dcterms:W3CDTF">2019-09-03T05:48:00Z</dcterms:modified>
</cp:coreProperties>
</file>