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A29" w:rsidRPr="00B43A47" w:rsidRDefault="00690A29" w:rsidP="00690A29">
      <w:pPr>
        <w:rPr>
          <w:rFonts w:asciiTheme="minorHAnsi" w:hAnsiTheme="minorHAnsi"/>
          <w:sz w:val="22"/>
          <w:szCs w:val="22"/>
        </w:rPr>
      </w:pPr>
      <w:bookmarkStart w:id="0" w:name="_Toc172445051"/>
      <w:bookmarkStart w:id="1" w:name="_Toc306107650"/>
      <w:bookmarkStart w:id="2" w:name="_Toc307221372"/>
      <w:bookmarkStart w:id="3" w:name="_Toc409441305"/>
      <w:bookmarkStart w:id="4" w:name="_Toc409517688"/>
      <w:bookmarkStart w:id="5" w:name="_Toc429551417"/>
    </w:p>
    <w:tbl>
      <w:tblPr>
        <w:tblpPr w:leftFromText="180" w:rightFromText="180" w:vertAnchor="text" w:horzAnchor="margin" w:tblpY="66"/>
        <w:tblW w:w="5000" w:type="pct"/>
        <w:tblLook w:val="01E0" w:firstRow="1" w:lastRow="1" w:firstColumn="1" w:lastColumn="1" w:noHBand="0" w:noVBand="0"/>
      </w:tblPr>
      <w:tblGrid>
        <w:gridCol w:w="5352"/>
        <w:gridCol w:w="4645"/>
      </w:tblGrid>
      <w:tr w:rsidR="00690A29" w:rsidRPr="00FE33EC" w:rsidTr="00B67FB0">
        <w:tc>
          <w:tcPr>
            <w:tcW w:w="2677" w:type="pct"/>
          </w:tcPr>
          <w:p w:rsidR="00690A29" w:rsidRPr="00FE33EC" w:rsidRDefault="004B7F6F" w:rsidP="00D436B7">
            <w:pPr>
              <w:jc w:val="center"/>
              <w:rPr>
                <w:rFonts w:asciiTheme="minorHAnsi" w:hAnsiTheme="minorHAnsi"/>
                <w:sz w:val="22"/>
                <w:szCs w:val="22"/>
              </w:rPr>
            </w:pPr>
            <w:r>
              <w:rPr>
                <w:rFonts w:asciiTheme="minorHAnsi" w:hAnsiTheme="minorHAnsi"/>
                <w:noProof/>
                <w:sz w:val="22"/>
                <w:szCs w:val="22"/>
              </w:rPr>
              <w:drawing>
                <wp:inline distT="0" distB="0" distL="0" distR="0" wp14:anchorId="629F6C16" wp14:editId="19026F52">
                  <wp:extent cx="390525" cy="381000"/>
                  <wp:effectExtent l="0" t="0" r="9525" b="0"/>
                  <wp:docPr id="93"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323" w:type="pct"/>
          </w:tcPr>
          <w:p w:rsidR="00690A29" w:rsidRPr="00FE33EC" w:rsidRDefault="004B7F6F" w:rsidP="00D436B7">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87424" behindDoc="0" locked="0" layoutInCell="1" allowOverlap="1" wp14:anchorId="0D7562C7" wp14:editId="6B5B126E">
                  <wp:simplePos x="0" y="0"/>
                  <wp:positionH relativeFrom="column">
                    <wp:posOffset>929640</wp:posOffset>
                  </wp:positionH>
                  <wp:positionV relativeFrom="paragraph">
                    <wp:posOffset>30480</wp:posOffset>
                  </wp:positionV>
                  <wp:extent cx="539750" cy="370840"/>
                  <wp:effectExtent l="19050" t="0" r="0" b="0"/>
                  <wp:wrapSquare wrapText="bothSides"/>
                  <wp:docPr id="9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1252E2" w:rsidRPr="00FE33EC" w:rsidTr="00B67FB0">
        <w:tc>
          <w:tcPr>
            <w:tcW w:w="2677" w:type="pct"/>
          </w:tcPr>
          <w:p w:rsidR="001252E2" w:rsidRPr="008115E9" w:rsidRDefault="001252E2" w:rsidP="004F3EDB">
            <w:pPr>
              <w:tabs>
                <w:tab w:val="center" w:pos="4153"/>
                <w:tab w:val="right" w:pos="8306"/>
              </w:tabs>
              <w:jc w:val="center"/>
              <w:rPr>
                <w:rFonts w:ascii="Calibri" w:eastAsia="Calibri" w:hAnsi="Calibri" w:cs="Calibri"/>
                <w:b/>
                <w:sz w:val="22"/>
                <w:szCs w:val="22"/>
                <w:lang w:eastAsia="en-US"/>
              </w:rPr>
            </w:pPr>
            <w:r w:rsidRPr="008115E9">
              <w:rPr>
                <w:rFonts w:ascii="Calibri" w:eastAsia="Calibri" w:hAnsi="Calibri" w:cs="Calibri"/>
                <w:b/>
                <w:sz w:val="22"/>
                <w:szCs w:val="22"/>
                <w:lang w:eastAsia="en-US"/>
              </w:rPr>
              <w:t>ΕΛΛΗΝΙΚΗ ΔΗΜΟΚΡΑΤΙΑ</w:t>
            </w:r>
          </w:p>
          <w:p w:rsidR="001252E2" w:rsidRPr="008115E9" w:rsidRDefault="001252E2" w:rsidP="004F3EDB">
            <w:pPr>
              <w:tabs>
                <w:tab w:val="center" w:pos="4153"/>
                <w:tab w:val="right" w:pos="8306"/>
              </w:tabs>
              <w:jc w:val="center"/>
              <w:rPr>
                <w:rFonts w:ascii="Calibri" w:eastAsia="Calibri" w:hAnsi="Calibri" w:cs="Calibri"/>
                <w:sz w:val="22"/>
                <w:szCs w:val="22"/>
                <w:lang w:eastAsia="en-US"/>
              </w:rPr>
            </w:pPr>
            <w:r>
              <w:rPr>
                <w:rFonts w:ascii="Calibri" w:eastAsia="Calibri" w:hAnsi="Calibri" w:cs="Calibri"/>
                <w:b/>
                <w:sz w:val="22"/>
                <w:szCs w:val="22"/>
                <w:lang w:eastAsia="en-US"/>
              </w:rPr>
              <w:t>ΥΠΟΥΡΓΕΙΟ ΠΑΙΔΕΙΑΣ ΚΑΙ</w:t>
            </w:r>
            <w:r w:rsidRPr="008115E9">
              <w:rPr>
                <w:rFonts w:ascii="Calibri" w:eastAsia="Calibri" w:hAnsi="Calibri" w:cs="Calibri"/>
                <w:b/>
                <w:sz w:val="22"/>
                <w:szCs w:val="22"/>
                <w:lang w:eastAsia="en-US"/>
              </w:rPr>
              <w:t xml:space="preserve"> ΘΡΗΣΚΕΥΜΑΤΩΝ</w:t>
            </w:r>
          </w:p>
          <w:p w:rsidR="001252E2" w:rsidRPr="008115E9" w:rsidRDefault="001252E2" w:rsidP="004F3EDB">
            <w:pPr>
              <w:keepNext/>
              <w:tabs>
                <w:tab w:val="center" w:pos="4153"/>
                <w:tab w:val="right" w:pos="8306"/>
              </w:tabs>
              <w:jc w:val="center"/>
              <w:rPr>
                <w:rFonts w:ascii="Calibri" w:eastAsia="Calibri" w:hAnsi="Calibri" w:cs="Calibri"/>
                <w:sz w:val="22"/>
                <w:szCs w:val="22"/>
                <w:lang w:eastAsia="en-US"/>
              </w:rPr>
            </w:pPr>
            <w:r w:rsidRPr="008115E9">
              <w:rPr>
                <w:rFonts w:ascii="Calibri" w:hAnsi="Calibri" w:cs="Calibri"/>
                <w:sz w:val="22"/>
                <w:szCs w:val="22"/>
              </w:rPr>
              <w:t>-----</w:t>
            </w:r>
          </w:p>
        </w:tc>
        <w:tc>
          <w:tcPr>
            <w:tcW w:w="2323" w:type="pct"/>
          </w:tcPr>
          <w:p w:rsidR="001252E2" w:rsidRPr="001E5E24" w:rsidRDefault="001252E2" w:rsidP="00D436B7">
            <w:pPr>
              <w:jc w:val="center"/>
              <w:rPr>
                <w:rFonts w:asciiTheme="minorHAnsi" w:hAnsiTheme="minorHAnsi"/>
                <w:b/>
                <w:sz w:val="22"/>
                <w:szCs w:val="22"/>
              </w:rPr>
            </w:pPr>
            <w:r w:rsidRPr="001E5E24">
              <w:rPr>
                <w:rFonts w:asciiTheme="minorHAnsi" w:hAnsiTheme="minorHAnsi"/>
                <w:b/>
                <w:sz w:val="22"/>
                <w:szCs w:val="22"/>
              </w:rPr>
              <w:t>ΕΥΡΩΠΑΪΚΗ ΕΝΩΣΗ</w:t>
            </w:r>
          </w:p>
          <w:p w:rsidR="001252E2" w:rsidRPr="00FE33EC" w:rsidRDefault="001252E2" w:rsidP="00D436B7">
            <w:pPr>
              <w:jc w:val="center"/>
              <w:rPr>
                <w:rFonts w:asciiTheme="minorHAnsi" w:hAnsiTheme="minorHAnsi"/>
                <w:b/>
                <w:sz w:val="22"/>
                <w:szCs w:val="22"/>
              </w:rPr>
            </w:pPr>
            <w:r w:rsidRPr="00FE33EC">
              <w:rPr>
                <w:rFonts w:asciiTheme="minorHAnsi" w:hAnsiTheme="minorHAnsi"/>
                <w:b/>
                <w:sz w:val="22"/>
                <w:szCs w:val="22"/>
              </w:rPr>
              <w:t>ΕΥΡΩΠΑΪΚΟ ΚΟΙΝΩΝΙΚΟ ΤΑΜΕΙΟ (ΕΚΤ)</w:t>
            </w:r>
          </w:p>
          <w:p w:rsidR="001252E2" w:rsidRPr="00FE33EC" w:rsidRDefault="001252E2" w:rsidP="00D436B7">
            <w:pPr>
              <w:rPr>
                <w:rFonts w:asciiTheme="minorHAnsi" w:hAnsiTheme="minorHAnsi"/>
                <w:b/>
                <w:sz w:val="22"/>
                <w:szCs w:val="22"/>
              </w:rPr>
            </w:pPr>
          </w:p>
        </w:tc>
      </w:tr>
      <w:tr w:rsidR="00690A29" w:rsidRPr="00FE33EC" w:rsidTr="00B67FB0">
        <w:tc>
          <w:tcPr>
            <w:tcW w:w="2677" w:type="pct"/>
          </w:tcPr>
          <w:p w:rsidR="00690A29" w:rsidRPr="001E5E24" w:rsidRDefault="00690A29" w:rsidP="00D436B7">
            <w:pPr>
              <w:spacing w:before="40"/>
              <w:rPr>
                <w:rFonts w:asciiTheme="minorHAnsi" w:hAnsiTheme="minorHAnsi"/>
                <w:b/>
                <w:sz w:val="22"/>
                <w:szCs w:val="22"/>
              </w:rPr>
            </w:pPr>
            <w:r w:rsidRPr="001E5E24">
              <w:rPr>
                <w:rFonts w:asciiTheme="minorHAnsi" w:hAnsiTheme="minorHAnsi"/>
                <w:b/>
                <w:sz w:val="22"/>
                <w:szCs w:val="22"/>
              </w:rPr>
              <w:t xml:space="preserve">Δ/ΝΣΗ ΕΚΠ/ΣΗΣ </w:t>
            </w:r>
          </w:p>
          <w:p w:rsidR="00690A29" w:rsidRPr="001E5E24" w:rsidRDefault="00690A29" w:rsidP="00D436B7">
            <w:pPr>
              <w:spacing w:before="40"/>
              <w:rPr>
                <w:rFonts w:asciiTheme="minorHAnsi" w:hAnsiTheme="minorHAnsi"/>
                <w:b/>
                <w:sz w:val="22"/>
                <w:szCs w:val="22"/>
              </w:rPr>
            </w:pPr>
            <w:r w:rsidRPr="001E5E24">
              <w:rPr>
                <w:rFonts w:asciiTheme="minorHAnsi" w:hAnsiTheme="minorHAnsi"/>
                <w:b/>
                <w:sz w:val="22"/>
                <w:szCs w:val="22"/>
              </w:rPr>
              <w:t xml:space="preserve"> ……………………………………………………….</w:t>
            </w:r>
          </w:p>
          <w:p w:rsidR="00690A29" w:rsidRPr="00FE33EC" w:rsidRDefault="00690A29" w:rsidP="00D436B7">
            <w:pPr>
              <w:spacing w:before="40"/>
              <w:rPr>
                <w:rFonts w:asciiTheme="minorHAnsi" w:hAnsiTheme="minorHAnsi"/>
                <w:sz w:val="22"/>
                <w:szCs w:val="22"/>
              </w:rPr>
            </w:pPr>
            <w:r w:rsidRPr="001E5E24">
              <w:rPr>
                <w:rFonts w:asciiTheme="minorHAnsi" w:hAnsiTheme="minorHAnsi"/>
                <w:b/>
                <w:sz w:val="22"/>
                <w:szCs w:val="22"/>
              </w:rPr>
              <w:t>ΣΧΟΛΕΙΟ……………………………………………………….</w:t>
            </w:r>
          </w:p>
        </w:tc>
        <w:tc>
          <w:tcPr>
            <w:tcW w:w="2323" w:type="pct"/>
          </w:tcPr>
          <w:p w:rsidR="00690A29" w:rsidRPr="00FE33EC" w:rsidRDefault="00690A29" w:rsidP="00D436B7">
            <w:pPr>
              <w:rPr>
                <w:rFonts w:asciiTheme="minorHAnsi" w:hAnsiTheme="minorHAnsi"/>
                <w:sz w:val="22"/>
                <w:szCs w:val="22"/>
              </w:rPr>
            </w:pPr>
          </w:p>
          <w:p w:rsidR="00690A29" w:rsidRPr="001E5E24" w:rsidRDefault="00690A29" w:rsidP="00D436B7">
            <w:pPr>
              <w:rPr>
                <w:rFonts w:asciiTheme="minorHAnsi" w:hAnsiTheme="minorHAnsi"/>
                <w:sz w:val="22"/>
                <w:szCs w:val="22"/>
              </w:rPr>
            </w:pPr>
            <w:r w:rsidRPr="001E5E24">
              <w:rPr>
                <w:rFonts w:asciiTheme="minorHAnsi" w:hAnsiTheme="minorHAnsi"/>
                <w:sz w:val="22"/>
                <w:szCs w:val="22"/>
              </w:rPr>
              <w:t>Ημερομηνία:  ………/…….…/…………</w:t>
            </w:r>
          </w:p>
        </w:tc>
      </w:tr>
    </w:tbl>
    <w:p w:rsidR="00690A29" w:rsidRPr="00B43A47" w:rsidRDefault="00690A29" w:rsidP="00690A29">
      <w:pPr>
        <w:rPr>
          <w:rFonts w:asciiTheme="minorHAnsi" w:hAnsiTheme="minorHAnsi"/>
          <w:sz w:val="22"/>
          <w:szCs w:val="22"/>
        </w:rPr>
      </w:pPr>
    </w:p>
    <w:p w:rsidR="00690A29" w:rsidRPr="00B43A47" w:rsidRDefault="00690A29" w:rsidP="00690A29">
      <w:pPr>
        <w:rPr>
          <w:rFonts w:asciiTheme="minorHAnsi" w:hAnsiTheme="minorHAnsi"/>
          <w:sz w:val="22"/>
          <w:szCs w:val="22"/>
        </w:rPr>
      </w:pPr>
    </w:p>
    <w:p w:rsidR="00690A29" w:rsidRPr="00B43A47" w:rsidRDefault="00690A29" w:rsidP="00690A29">
      <w:pPr>
        <w:jc w:val="center"/>
        <w:rPr>
          <w:rFonts w:asciiTheme="minorHAnsi" w:hAnsiTheme="minorHAnsi"/>
          <w:b/>
          <w:sz w:val="22"/>
          <w:szCs w:val="22"/>
          <w:lang w:val="en-US"/>
        </w:rPr>
      </w:pPr>
    </w:p>
    <w:p w:rsidR="00690A29" w:rsidRPr="00B43A47" w:rsidRDefault="00690A29" w:rsidP="00690A29">
      <w:pPr>
        <w:jc w:val="center"/>
        <w:rPr>
          <w:rFonts w:asciiTheme="minorHAnsi" w:hAnsiTheme="minorHAnsi"/>
          <w:b/>
          <w:sz w:val="22"/>
          <w:szCs w:val="22"/>
        </w:rPr>
      </w:pPr>
      <w:r w:rsidRPr="00B43A47">
        <w:rPr>
          <w:rFonts w:asciiTheme="minorHAnsi" w:hAnsiTheme="minorHAnsi"/>
          <w:b/>
          <w:sz w:val="22"/>
          <w:szCs w:val="22"/>
        </w:rPr>
        <w:t xml:space="preserve">ΑΤΟΜΙΚΑ ΣΤΟΙΧΕΙΑ </w:t>
      </w:r>
      <w:r w:rsidR="007C6F21">
        <w:rPr>
          <w:rFonts w:asciiTheme="minorHAnsi" w:hAnsiTheme="minorHAnsi"/>
          <w:b/>
          <w:sz w:val="22"/>
          <w:szCs w:val="22"/>
        </w:rPr>
        <w:t xml:space="preserve">ΑΝΑΠΛΗΡΩΤΗ </w:t>
      </w:r>
      <w:r w:rsidR="00132940">
        <w:rPr>
          <w:rFonts w:asciiTheme="minorHAnsi" w:hAnsiTheme="minorHAnsi"/>
          <w:b/>
          <w:sz w:val="22"/>
          <w:szCs w:val="22"/>
        </w:rPr>
        <w:t>ΕΚΠΑΙΔΕΥΤΙΚΟΥ/</w:t>
      </w:r>
      <w:r w:rsidRPr="00B43A47">
        <w:rPr>
          <w:rFonts w:asciiTheme="minorHAnsi" w:hAnsiTheme="minorHAnsi"/>
          <w:b/>
          <w:sz w:val="22"/>
          <w:szCs w:val="22"/>
        </w:rPr>
        <w:t>ΕΕΠ/ΕΒΠ</w:t>
      </w:r>
    </w:p>
    <w:p w:rsidR="00690A29" w:rsidRPr="00B43A47" w:rsidRDefault="00690A29" w:rsidP="00690A29">
      <w:pPr>
        <w:jc w:val="center"/>
        <w:rPr>
          <w:rFonts w:asciiTheme="minorHAnsi" w:hAnsiTheme="minorHAnsi"/>
          <w:b/>
          <w:bCs/>
          <w:sz w:val="22"/>
          <w:szCs w:val="22"/>
        </w:rPr>
      </w:pPr>
      <w:r w:rsidRPr="00B43A47">
        <w:rPr>
          <w:rFonts w:asciiTheme="minorHAnsi" w:hAnsiTheme="minorHAnsi"/>
          <w:b/>
          <w:bCs/>
          <w:sz w:val="22"/>
          <w:szCs w:val="22"/>
        </w:rPr>
        <w:t xml:space="preserve">της Πράξης </w:t>
      </w:r>
    </w:p>
    <w:p w:rsidR="00690A29" w:rsidRPr="003F75B4" w:rsidRDefault="00264AFD" w:rsidP="00690A29">
      <w:pPr>
        <w:jc w:val="center"/>
        <w:rPr>
          <w:rFonts w:asciiTheme="minorHAnsi" w:hAnsiTheme="minorHAnsi"/>
          <w:b/>
          <w:sz w:val="22"/>
          <w:szCs w:val="22"/>
        </w:rPr>
      </w:pPr>
      <w:r w:rsidRPr="00264AFD">
        <w:rPr>
          <w:rFonts w:ascii="Calibri" w:hAnsi="Calibri" w:cs="Calibri"/>
          <w:b/>
          <w:sz w:val="22"/>
          <w:szCs w:val="22"/>
        </w:rPr>
        <w:t>«Πρόγραμμα μέτρων εξατομικευμένης υποστήριξης μαθητών με αναπηρίες ή/και ειδικές εκπαιδευτικές ανάγκες, σχολικό έτος 2019-2020»  με κωδικό ΟΠΣ 5047082</w:t>
      </w:r>
      <w:r w:rsidR="006C502F" w:rsidRPr="006C502F">
        <w:rPr>
          <w:rFonts w:ascii="Calibri" w:hAnsi="Calibri" w:cs="Calibri"/>
          <w:b/>
          <w:sz w:val="22"/>
          <w:szCs w:val="22"/>
        </w:rPr>
        <w:t>,</w:t>
      </w:r>
      <w:r w:rsidR="003F75B4" w:rsidRPr="003F75B4">
        <w:rPr>
          <w:rFonts w:ascii="Calibri" w:hAnsi="Calibri" w:cs="Calibri"/>
          <w:b/>
          <w:sz w:val="22"/>
          <w:szCs w:val="22"/>
        </w:rPr>
        <w:t xml:space="preserve"> </w:t>
      </w:r>
      <w:r w:rsidR="003F75B4" w:rsidRPr="003F75B4">
        <w:rPr>
          <w:rFonts w:ascii="Calibri" w:eastAsia="Calibri" w:hAnsi="Calibri" w:cs="Calibri"/>
          <w:b/>
          <w:sz w:val="22"/>
          <w:szCs w:val="22"/>
          <w:lang w:eastAsia="en-US"/>
        </w:rPr>
        <w:t>του Ε.Π. «Ανάπτυξη Ανθρώπινου Δυναμικού, Εκπαίδευση και Δια Βίου Μάθηση 2014-2020», ΕΣΠΑ 2014-2020</w:t>
      </w:r>
      <w:r w:rsidR="00690A29" w:rsidRPr="003F75B4">
        <w:rPr>
          <w:rFonts w:asciiTheme="minorHAnsi" w:hAnsiTheme="minorHAnsi"/>
          <w:b/>
          <w:sz w:val="22"/>
          <w:szCs w:val="22"/>
        </w:rPr>
        <w:t xml:space="preserve"> </w:t>
      </w:r>
    </w:p>
    <w:p w:rsidR="00690A29" w:rsidRPr="00B43A47" w:rsidRDefault="00690A29" w:rsidP="00690A29">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416"/>
        <w:gridCol w:w="1065"/>
        <w:gridCol w:w="1229"/>
        <w:gridCol w:w="1066"/>
      </w:tblGrid>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Επώνυμο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Πατέρα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Όνομα Μητέρας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Δελτίου Ταυτότητας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Α.Φ.Μ.</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Δ.Ο.Υ.</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Α.Μ.ΚΑ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Ειδικότητα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DE4128">
              <w:rPr>
                <w:rFonts w:asciiTheme="minorHAnsi" w:hAnsiTheme="minorHAnsi"/>
              </w:rPr>
              <w:t>Αριθμός Προστατευόμενων Τέκνων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Διεύθυνση κατοικίας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Πόλη, Ταχυδρομικός Κώδικας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Οικίας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Κινητό Τηλέφωνο</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Τηλέφωνο Εργασίας</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Αριθμός Λογαριασμού Τράπεζας/ ΙΒΑΝ</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Τράπεζα</w:t>
            </w:r>
          </w:p>
        </w:tc>
        <w:tc>
          <w:tcPr>
            <w:tcW w:w="4776" w:type="dxa"/>
            <w:gridSpan w:val="4"/>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Φύλο</w:t>
            </w:r>
          </w:p>
        </w:tc>
        <w:tc>
          <w:tcPr>
            <w:tcW w:w="1416" w:type="dxa"/>
          </w:tcPr>
          <w:p w:rsidR="00690A29" w:rsidRPr="00B43A47" w:rsidRDefault="00690A29" w:rsidP="00D436B7">
            <w:pPr>
              <w:spacing w:before="60"/>
              <w:rPr>
                <w:rFonts w:asciiTheme="minorHAnsi" w:hAnsiTheme="minorHAnsi"/>
              </w:rPr>
            </w:pPr>
            <w:r w:rsidRPr="00B43A47">
              <w:rPr>
                <w:rFonts w:asciiTheme="minorHAnsi" w:hAnsiTheme="minorHAnsi"/>
              </w:rPr>
              <w:t>Άνδρας</w:t>
            </w:r>
          </w:p>
        </w:tc>
        <w:tc>
          <w:tcPr>
            <w:tcW w:w="1065" w:type="dxa"/>
          </w:tcPr>
          <w:p w:rsidR="00690A29" w:rsidRPr="00B43A47" w:rsidRDefault="00690A29" w:rsidP="00D436B7">
            <w:pPr>
              <w:spacing w:before="60"/>
              <w:rPr>
                <w:rFonts w:asciiTheme="minorHAnsi" w:hAnsiTheme="minorHAnsi"/>
              </w:rPr>
            </w:pPr>
          </w:p>
        </w:tc>
        <w:tc>
          <w:tcPr>
            <w:tcW w:w="1229" w:type="dxa"/>
          </w:tcPr>
          <w:p w:rsidR="00690A29" w:rsidRPr="00B43A47" w:rsidRDefault="00690A29" w:rsidP="00D436B7">
            <w:pPr>
              <w:spacing w:before="60"/>
              <w:rPr>
                <w:rFonts w:asciiTheme="minorHAnsi" w:hAnsiTheme="minorHAnsi"/>
              </w:rPr>
            </w:pPr>
            <w:r w:rsidRPr="00B43A47">
              <w:rPr>
                <w:rFonts w:asciiTheme="minorHAnsi" w:hAnsiTheme="minorHAnsi"/>
              </w:rPr>
              <w:t>Γυναίκα</w:t>
            </w:r>
          </w:p>
        </w:tc>
        <w:tc>
          <w:tcPr>
            <w:tcW w:w="1066" w:type="dxa"/>
          </w:tcPr>
          <w:p w:rsidR="00690A29" w:rsidRPr="00B43A47" w:rsidRDefault="00690A29" w:rsidP="00D436B7">
            <w:pPr>
              <w:spacing w:before="60"/>
              <w:rPr>
                <w:rFonts w:asciiTheme="minorHAnsi" w:hAnsiTheme="minorHAnsi"/>
              </w:rPr>
            </w:pPr>
          </w:p>
        </w:tc>
      </w:tr>
      <w:tr w:rsidR="00690A29" w:rsidRPr="00B43A47" w:rsidTr="00D436B7">
        <w:trPr>
          <w:jc w:val="center"/>
        </w:trPr>
        <w:tc>
          <w:tcPr>
            <w:tcW w:w="4261" w:type="dxa"/>
          </w:tcPr>
          <w:p w:rsidR="00690A29" w:rsidRPr="00B43A47" w:rsidRDefault="00690A29" w:rsidP="00D436B7">
            <w:pPr>
              <w:spacing w:before="60"/>
              <w:rPr>
                <w:rFonts w:asciiTheme="minorHAnsi" w:hAnsiTheme="minorHAnsi"/>
              </w:rPr>
            </w:pPr>
            <w:r w:rsidRPr="00B43A47">
              <w:rPr>
                <w:rFonts w:asciiTheme="minorHAnsi" w:hAnsiTheme="minorHAnsi"/>
              </w:rPr>
              <w:t>Οικογενειακή Κατάσταση</w:t>
            </w:r>
          </w:p>
        </w:tc>
        <w:tc>
          <w:tcPr>
            <w:tcW w:w="4776" w:type="dxa"/>
            <w:gridSpan w:val="4"/>
          </w:tcPr>
          <w:p w:rsidR="00690A29" w:rsidRPr="00B43A47" w:rsidRDefault="00690A29" w:rsidP="00D436B7">
            <w:pPr>
              <w:spacing w:before="60"/>
              <w:rPr>
                <w:rFonts w:asciiTheme="minorHAnsi" w:hAnsiTheme="minorHAnsi"/>
              </w:rPr>
            </w:pPr>
          </w:p>
        </w:tc>
      </w:tr>
    </w:tbl>
    <w:p w:rsidR="00690A29" w:rsidRPr="00B43A47" w:rsidRDefault="00690A29" w:rsidP="00690A29">
      <w:pPr>
        <w:rPr>
          <w:rFonts w:asciiTheme="minorHAnsi" w:hAnsiTheme="minorHAnsi"/>
        </w:rPr>
      </w:pPr>
    </w:p>
    <w:p w:rsidR="00690A29" w:rsidRPr="00B43A47" w:rsidRDefault="00690A29" w:rsidP="00690A29">
      <w:pPr>
        <w:tabs>
          <w:tab w:val="center" w:pos="5940"/>
        </w:tabs>
        <w:rPr>
          <w:rFonts w:asciiTheme="minorHAnsi" w:hAnsiTheme="minorHAnsi"/>
        </w:rPr>
      </w:pPr>
      <w:r w:rsidRPr="00B43A47">
        <w:rPr>
          <w:rFonts w:asciiTheme="minorHAnsi" w:hAnsiTheme="minorHAnsi"/>
        </w:rPr>
        <w:tab/>
      </w:r>
      <w:r w:rsidRPr="00B43A47">
        <w:rPr>
          <w:rFonts w:asciiTheme="minorHAnsi" w:hAnsiTheme="minorHAnsi"/>
        </w:rPr>
        <w:tab/>
        <w:t>Ο/Η ΔΗΛΩΝ/ΟΥΣΑ</w:t>
      </w:r>
    </w:p>
    <w:p w:rsidR="006B66E7" w:rsidRDefault="006B66E7" w:rsidP="006B66E7">
      <w:pPr>
        <w:rPr>
          <w:rFonts w:ascii="Calibri" w:hAnsi="Calibri"/>
          <w:sz w:val="16"/>
          <w:szCs w:val="16"/>
        </w:rPr>
      </w:pPr>
    </w:p>
    <w:p w:rsidR="006B66E7" w:rsidRDefault="006B66E7" w:rsidP="006B66E7">
      <w:pPr>
        <w:rPr>
          <w:rFonts w:ascii="Calibri" w:hAnsi="Calibri"/>
          <w:sz w:val="16"/>
          <w:szCs w:val="16"/>
        </w:rPr>
      </w:pPr>
    </w:p>
    <w:p w:rsidR="001E1EEE" w:rsidRPr="0065437D" w:rsidRDefault="001E1EEE" w:rsidP="001E1EEE">
      <w:pPr>
        <w:spacing w:line="276" w:lineRule="auto"/>
        <w:rPr>
          <w:rFonts w:asciiTheme="minorHAnsi" w:hAnsiTheme="minorHAnsi"/>
          <w:sz w:val="18"/>
          <w:szCs w:val="18"/>
        </w:rPr>
      </w:pPr>
    </w:p>
    <w:p w:rsidR="006E6523" w:rsidRDefault="006E6523">
      <w:pPr>
        <w:rPr>
          <w:rFonts w:ascii="Calibri" w:hAnsi="Calibri"/>
          <w:sz w:val="16"/>
          <w:szCs w:val="16"/>
        </w:rPr>
      </w:pPr>
    </w:p>
    <w:p w:rsidR="00B56266" w:rsidRPr="001A36A4" w:rsidRDefault="007204B0" w:rsidP="001A36A4">
      <w:pPr>
        <w:rPr>
          <w:rFonts w:ascii="Calibri" w:hAnsi="Calibri"/>
          <w:sz w:val="16"/>
          <w:szCs w:val="16"/>
        </w:rPr>
      </w:pPr>
      <w:r>
        <w:rPr>
          <w:noProof/>
        </w:rPr>
        <w:drawing>
          <wp:anchor distT="0" distB="0" distL="114300" distR="114300" simplePos="0" relativeHeight="251689472" behindDoc="0" locked="0" layoutInCell="1" allowOverlap="1" wp14:anchorId="1FDEF143" wp14:editId="46DA4F03">
            <wp:simplePos x="0" y="0"/>
            <wp:positionH relativeFrom="column">
              <wp:posOffset>300990</wp:posOffset>
            </wp:positionH>
            <wp:positionV relativeFrom="paragraph">
              <wp:posOffset>963930</wp:posOffset>
            </wp:positionV>
            <wp:extent cx="5370830" cy="682625"/>
            <wp:effectExtent l="0" t="0" r="1270" b="317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0830" cy="682625"/>
                    </a:xfrm>
                    <a:prstGeom prst="rect">
                      <a:avLst/>
                    </a:prstGeom>
                    <a:noFill/>
                  </pic:spPr>
                </pic:pic>
              </a:graphicData>
            </a:graphic>
            <wp14:sizeRelH relativeFrom="page">
              <wp14:pctWidth>0</wp14:pctWidth>
            </wp14:sizeRelH>
            <wp14:sizeRelV relativeFrom="page">
              <wp14:pctHeight>0</wp14:pctHeight>
            </wp14:sizeRelV>
          </wp:anchor>
        </w:drawing>
      </w:r>
      <w:r w:rsidR="006E6523">
        <w:rPr>
          <w:rFonts w:ascii="Calibri" w:hAnsi="Calibri"/>
          <w:sz w:val="16"/>
          <w:szCs w:val="16"/>
        </w:rPr>
        <w:br w:type="page"/>
      </w:r>
      <w:bookmarkStart w:id="6" w:name="_GoBack"/>
      <w:bookmarkEnd w:id="0"/>
      <w:bookmarkEnd w:id="1"/>
      <w:bookmarkEnd w:id="2"/>
      <w:bookmarkEnd w:id="3"/>
      <w:bookmarkEnd w:id="4"/>
      <w:bookmarkEnd w:id="5"/>
      <w:bookmarkEnd w:id="6"/>
    </w:p>
    <w:sectPr w:rsidR="00B56266" w:rsidRPr="001A36A4" w:rsidSect="006A17D0">
      <w:footerReference w:type="even" r:id="rId12"/>
      <w:footerReference w:type="default" r:id="rId13"/>
      <w:pgSz w:w="11906" w:h="16838" w:code="9"/>
      <w:pgMar w:top="993" w:right="991" w:bottom="1702" w:left="1134"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1D7" w:rsidRDefault="00CB71D7">
      <w:r>
        <w:separator/>
      </w:r>
    </w:p>
  </w:endnote>
  <w:endnote w:type="continuationSeparator" w:id="0">
    <w:p w:rsidR="00CB71D7" w:rsidRDefault="00CB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1A" w:rsidRDefault="00FF671A"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F671A" w:rsidRDefault="00FF671A"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E4" w:rsidRDefault="009E04E4" w:rsidP="009E04E4">
    <w:pPr>
      <w:pStyle w:val="a5"/>
      <w:jc w:val="center"/>
      <w:rPr>
        <w:rFonts w:ascii="Calibri" w:hAnsi="Calibri"/>
        <w:noProof/>
        <w:lang w:val="en-US"/>
      </w:rPr>
    </w:pPr>
  </w:p>
  <w:p w:rsidR="009E04E4" w:rsidRDefault="009E04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1D7" w:rsidRDefault="00CB71D7">
      <w:r>
        <w:separator/>
      </w:r>
    </w:p>
  </w:footnote>
  <w:footnote w:type="continuationSeparator" w:id="0">
    <w:p w:rsidR="00CB71D7" w:rsidRDefault="00CB71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0ED7749C"/>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11">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7B76A6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6">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1400FDF"/>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4">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5">
    <w:nsid w:val="37B42FCC"/>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6">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9">
    <w:nsid w:val="3C0D0E1A"/>
    <w:multiLevelType w:val="hybridMultilevel"/>
    <w:tmpl w:val="1A9080DA"/>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1">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6">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4B193D37"/>
    <w:multiLevelType w:val="hybridMultilevel"/>
    <w:tmpl w:val="576087F8"/>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9">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0">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5B540EF"/>
    <w:multiLevelType w:val="hybridMultilevel"/>
    <w:tmpl w:val="898AE5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5">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6">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9">
    <w:nsid w:val="63CA0B49"/>
    <w:multiLevelType w:val="hybridMultilevel"/>
    <w:tmpl w:val="77E29BD0"/>
    <w:lvl w:ilvl="0" w:tplc="FFF05DC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0">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4">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6">
    <w:nsid w:val="77D16C8F"/>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7">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8">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59">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0">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53"/>
  </w:num>
  <w:num w:numId="3">
    <w:abstractNumId w:val="13"/>
  </w:num>
  <w:num w:numId="4">
    <w:abstractNumId w:val="24"/>
  </w:num>
  <w:num w:numId="5">
    <w:abstractNumId w:val="58"/>
  </w:num>
  <w:num w:numId="6">
    <w:abstractNumId w:val="14"/>
  </w:num>
  <w:num w:numId="7">
    <w:abstractNumId w:val="60"/>
  </w:num>
  <w:num w:numId="8">
    <w:abstractNumId w:val="33"/>
  </w:num>
  <w:num w:numId="9">
    <w:abstractNumId w:val="59"/>
  </w:num>
  <w:num w:numId="10">
    <w:abstractNumId w:val="39"/>
  </w:num>
  <w:num w:numId="11">
    <w:abstractNumId w:val="30"/>
  </w:num>
  <w:num w:numId="12">
    <w:abstractNumId w:val="28"/>
  </w:num>
  <w:num w:numId="13">
    <w:abstractNumId w:val="6"/>
  </w:num>
  <w:num w:numId="14">
    <w:abstractNumId w:val="20"/>
  </w:num>
  <w:num w:numId="15">
    <w:abstractNumId w:val="23"/>
  </w:num>
  <w:num w:numId="16">
    <w:abstractNumId w:val="45"/>
  </w:num>
  <w:num w:numId="17">
    <w:abstractNumId w:val="36"/>
  </w:num>
  <w:num w:numId="18">
    <w:abstractNumId w:val="48"/>
  </w:num>
  <w:num w:numId="19">
    <w:abstractNumId w:val="4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55"/>
  </w:num>
  <w:num w:numId="24">
    <w:abstractNumId w:val="32"/>
  </w:num>
  <w:num w:numId="25">
    <w:abstractNumId w:val="27"/>
  </w:num>
  <w:num w:numId="26">
    <w:abstractNumId w:val="43"/>
  </w:num>
  <w:num w:numId="27">
    <w:abstractNumId w:val="15"/>
  </w:num>
  <w:num w:numId="28">
    <w:abstractNumId w:val="56"/>
  </w:num>
  <w:num w:numId="29">
    <w:abstractNumId w:val="11"/>
  </w:num>
  <w:num w:numId="30">
    <w:abstractNumId w:val="40"/>
  </w:num>
  <w:num w:numId="31">
    <w:abstractNumId w:val="8"/>
  </w:num>
  <w:num w:numId="32">
    <w:abstractNumId w:val="57"/>
  </w:num>
  <w:num w:numId="33">
    <w:abstractNumId w:val="41"/>
  </w:num>
  <w:num w:numId="34">
    <w:abstractNumId w:val="52"/>
  </w:num>
  <w:num w:numId="35">
    <w:abstractNumId w:val="50"/>
  </w:num>
  <w:num w:numId="36">
    <w:abstractNumId w:val="38"/>
  </w:num>
  <w:num w:numId="37">
    <w:abstractNumId w:val="46"/>
  </w:num>
  <w:num w:numId="38">
    <w:abstractNumId w:val="34"/>
  </w:num>
  <w:num w:numId="39">
    <w:abstractNumId w:val="17"/>
  </w:num>
  <w:num w:numId="40">
    <w:abstractNumId w:val="31"/>
  </w:num>
  <w:num w:numId="41">
    <w:abstractNumId w:val="51"/>
  </w:num>
  <w:num w:numId="42">
    <w:abstractNumId w:val="37"/>
  </w:num>
  <w:num w:numId="43">
    <w:abstractNumId w:val="22"/>
  </w:num>
  <w:num w:numId="44">
    <w:abstractNumId w:val="54"/>
  </w:num>
  <w:num w:numId="45">
    <w:abstractNumId w:val="19"/>
  </w:num>
  <w:num w:numId="46">
    <w:abstractNumId w:val="5"/>
  </w:num>
  <w:num w:numId="47">
    <w:abstractNumId w:val="25"/>
  </w:num>
  <w:num w:numId="48">
    <w:abstractNumId w:val="35"/>
  </w:num>
  <w:num w:numId="49">
    <w:abstractNumId w:val="12"/>
  </w:num>
  <w:num w:numId="50">
    <w:abstractNumId w:val="10"/>
  </w:num>
  <w:num w:numId="51">
    <w:abstractNumId w:val="26"/>
  </w:num>
  <w:num w:numId="52">
    <w:abstractNumId w:val="7"/>
  </w:num>
  <w:num w:numId="53">
    <w:abstractNumId w:val="18"/>
  </w:num>
  <w:num w:numId="54">
    <w:abstractNumId w:val="49"/>
  </w:num>
  <w:num w:numId="55">
    <w:abstractNumId w:val="42"/>
  </w:num>
  <w:num w:numId="56">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0E24"/>
    <w:rsid w:val="00001120"/>
    <w:rsid w:val="0000126B"/>
    <w:rsid w:val="00001D2C"/>
    <w:rsid w:val="00001DF6"/>
    <w:rsid w:val="00002E0E"/>
    <w:rsid w:val="000030D9"/>
    <w:rsid w:val="00004054"/>
    <w:rsid w:val="0000436A"/>
    <w:rsid w:val="00004950"/>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9EF"/>
    <w:rsid w:val="00014EEB"/>
    <w:rsid w:val="000158F8"/>
    <w:rsid w:val="00015AE3"/>
    <w:rsid w:val="0001629A"/>
    <w:rsid w:val="000168DB"/>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3B44"/>
    <w:rsid w:val="00043F0B"/>
    <w:rsid w:val="00043F9D"/>
    <w:rsid w:val="00044743"/>
    <w:rsid w:val="00044D94"/>
    <w:rsid w:val="000452DF"/>
    <w:rsid w:val="00045564"/>
    <w:rsid w:val="00045565"/>
    <w:rsid w:val="0004571C"/>
    <w:rsid w:val="00046120"/>
    <w:rsid w:val="000465D5"/>
    <w:rsid w:val="000469AB"/>
    <w:rsid w:val="00047084"/>
    <w:rsid w:val="00047199"/>
    <w:rsid w:val="00047C08"/>
    <w:rsid w:val="00050509"/>
    <w:rsid w:val="0005050B"/>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87"/>
    <w:rsid w:val="00080506"/>
    <w:rsid w:val="00080883"/>
    <w:rsid w:val="00080B75"/>
    <w:rsid w:val="00080FD5"/>
    <w:rsid w:val="0008127F"/>
    <w:rsid w:val="00081A06"/>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900C2"/>
    <w:rsid w:val="0009031B"/>
    <w:rsid w:val="0009033A"/>
    <w:rsid w:val="0009054B"/>
    <w:rsid w:val="0009109B"/>
    <w:rsid w:val="000914D3"/>
    <w:rsid w:val="00091A2A"/>
    <w:rsid w:val="00092325"/>
    <w:rsid w:val="0009291A"/>
    <w:rsid w:val="00092A54"/>
    <w:rsid w:val="00092B99"/>
    <w:rsid w:val="00093280"/>
    <w:rsid w:val="0009328A"/>
    <w:rsid w:val="0009341B"/>
    <w:rsid w:val="00093C52"/>
    <w:rsid w:val="000941D4"/>
    <w:rsid w:val="000945DA"/>
    <w:rsid w:val="00095232"/>
    <w:rsid w:val="0009558A"/>
    <w:rsid w:val="00096A50"/>
    <w:rsid w:val="00097013"/>
    <w:rsid w:val="000972C4"/>
    <w:rsid w:val="00097966"/>
    <w:rsid w:val="00097D6C"/>
    <w:rsid w:val="000A0DA6"/>
    <w:rsid w:val="000A21B0"/>
    <w:rsid w:val="000A2263"/>
    <w:rsid w:val="000A2DAA"/>
    <w:rsid w:val="000A2DB6"/>
    <w:rsid w:val="000A41B1"/>
    <w:rsid w:val="000A4611"/>
    <w:rsid w:val="000A47CC"/>
    <w:rsid w:val="000A4F3C"/>
    <w:rsid w:val="000A530A"/>
    <w:rsid w:val="000A6347"/>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C35"/>
    <w:rsid w:val="000D57C1"/>
    <w:rsid w:val="000D594D"/>
    <w:rsid w:val="000D5CC0"/>
    <w:rsid w:val="000D5E53"/>
    <w:rsid w:val="000D6EA0"/>
    <w:rsid w:val="000D7C5C"/>
    <w:rsid w:val="000D7EDC"/>
    <w:rsid w:val="000E0348"/>
    <w:rsid w:val="000E09B5"/>
    <w:rsid w:val="000E123B"/>
    <w:rsid w:val="000E1364"/>
    <w:rsid w:val="000E1592"/>
    <w:rsid w:val="000E187C"/>
    <w:rsid w:val="000E2FDA"/>
    <w:rsid w:val="000E3664"/>
    <w:rsid w:val="000E410A"/>
    <w:rsid w:val="000E45E3"/>
    <w:rsid w:val="000E4CA9"/>
    <w:rsid w:val="000E5928"/>
    <w:rsid w:val="000E5E8B"/>
    <w:rsid w:val="000E759B"/>
    <w:rsid w:val="000E76DE"/>
    <w:rsid w:val="000E7938"/>
    <w:rsid w:val="000E79B6"/>
    <w:rsid w:val="000F055E"/>
    <w:rsid w:val="000F062A"/>
    <w:rsid w:val="000F084F"/>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4F0B"/>
    <w:rsid w:val="00105173"/>
    <w:rsid w:val="00105CF0"/>
    <w:rsid w:val="00106102"/>
    <w:rsid w:val="00106153"/>
    <w:rsid w:val="001066E9"/>
    <w:rsid w:val="001078DB"/>
    <w:rsid w:val="00107B2A"/>
    <w:rsid w:val="00107CCF"/>
    <w:rsid w:val="00107F2E"/>
    <w:rsid w:val="00110B8D"/>
    <w:rsid w:val="00110DA2"/>
    <w:rsid w:val="00110F96"/>
    <w:rsid w:val="00110FD3"/>
    <w:rsid w:val="00111086"/>
    <w:rsid w:val="001111E1"/>
    <w:rsid w:val="00111603"/>
    <w:rsid w:val="00111702"/>
    <w:rsid w:val="00114045"/>
    <w:rsid w:val="00114B76"/>
    <w:rsid w:val="00114CD4"/>
    <w:rsid w:val="00114CF5"/>
    <w:rsid w:val="00114DA9"/>
    <w:rsid w:val="0011526B"/>
    <w:rsid w:val="00115D99"/>
    <w:rsid w:val="0011631A"/>
    <w:rsid w:val="00116C3C"/>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537D"/>
    <w:rsid w:val="0014543D"/>
    <w:rsid w:val="0014597F"/>
    <w:rsid w:val="00146334"/>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AD7"/>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6A4"/>
    <w:rsid w:val="001A3AA0"/>
    <w:rsid w:val="001A3D1C"/>
    <w:rsid w:val="001A40CF"/>
    <w:rsid w:val="001A512A"/>
    <w:rsid w:val="001A5307"/>
    <w:rsid w:val="001A5CF5"/>
    <w:rsid w:val="001A5DDD"/>
    <w:rsid w:val="001A619C"/>
    <w:rsid w:val="001A6DBD"/>
    <w:rsid w:val="001A6E39"/>
    <w:rsid w:val="001A7710"/>
    <w:rsid w:val="001B0429"/>
    <w:rsid w:val="001B0786"/>
    <w:rsid w:val="001B0C25"/>
    <w:rsid w:val="001B0FD6"/>
    <w:rsid w:val="001B1730"/>
    <w:rsid w:val="001B1AC1"/>
    <w:rsid w:val="001B1B48"/>
    <w:rsid w:val="001B2009"/>
    <w:rsid w:val="001B2FC4"/>
    <w:rsid w:val="001B3078"/>
    <w:rsid w:val="001B33C8"/>
    <w:rsid w:val="001B3FAE"/>
    <w:rsid w:val="001B40DA"/>
    <w:rsid w:val="001B41B0"/>
    <w:rsid w:val="001B41B7"/>
    <w:rsid w:val="001B41B9"/>
    <w:rsid w:val="001B45A7"/>
    <w:rsid w:val="001B4FD7"/>
    <w:rsid w:val="001B5489"/>
    <w:rsid w:val="001B5EB3"/>
    <w:rsid w:val="001B7098"/>
    <w:rsid w:val="001B7198"/>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60A1"/>
    <w:rsid w:val="001C70AE"/>
    <w:rsid w:val="001C78F8"/>
    <w:rsid w:val="001C7909"/>
    <w:rsid w:val="001C7C08"/>
    <w:rsid w:val="001D05D4"/>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F014F"/>
    <w:rsid w:val="001F02AF"/>
    <w:rsid w:val="001F0D50"/>
    <w:rsid w:val="001F0D9C"/>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38D7"/>
    <w:rsid w:val="00224673"/>
    <w:rsid w:val="002248E2"/>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22A"/>
    <w:rsid w:val="00244236"/>
    <w:rsid w:val="00244814"/>
    <w:rsid w:val="0024481A"/>
    <w:rsid w:val="00244A84"/>
    <w:rsid w:val="00244B9C"/>
    <w:rsid w:val="00244DF8"/>
    <w:rsid w:val="002453DA"/>
    <w:rsid w:val="0024551E"/>
    <w:rsid w:val="0024570B"/>
    <w:rsid w:val="00245B52"/>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0FD"/>
    <w:rsid w:val="002816EA"/>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3112"/>
    <w:rsid w:val="002937A4"/>
    <w:rsid w:val="00293C3D"/>
    <w:rsid w:val="002947A9"/>
    <w:rsid w:val="00294D5E"/>
    <w:rsid w:val="002954DC"/>
    <w:rsid w:val="002956BB"/>
    <w:rsid w:val="00295C6D"/>
    <w:rsid w:val="00295F72"/>
    <w:rsid w:val="00296167"/>
    <w:rsid w:val="00296376"/>
    <w:rsid w:val="00296560"/>
    <w:rsid w:val="002966F2"/>
    <w:rsid w:val="00296D55"/>
    <w:rsid w:val="002970D6"/>
    <w:rsid w:val="002973F4"/>
    <w:rsid w:val="0029748E"/>
    <w:rsid w:val="00297603"/>
    <w:rsid w:val="00297A1C"/>
    <w:rsid w:val="00297CA8"/>
    <w:rsid w:val="002A0AD3"/>
    <w:rsid w:val="002A11D9"/>
    <w:rsid w:val="002A167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40B"/>
    <w:rsid w:val="002B7A5A"/>
    <w:rsid w:val="002B7EDE"/>
    <w:rsid w:val="002C04A0"/>
    <w:rsid w:val="002C07BA"/>
    <w:rsid w:val="002C1212"/>
    <w:rsid w:val="002C1831"/>
    <w:rsid w:val="002C1AD6"/>
    <w:rsid w:val="002C1B1E"/>
    <w:rsid w:val="002C1DBA"/>
    <w:rsid w:val="002C2C24"/>
    <w:rsid w:val="002C2C2B"/>
    <w:rsid w:val="002C2D42"/>
    <w:rsid w:val="002C33F8"/>
    <w:rsid w:val="002C39AC"/>
    <w:rsid w:val="002C438F"/>
    <w:rsid w:val="002C4A06"/>
    <w:rsid w:val="002C4D2A"/>
    <w:rsid w:val="002C55FF"/>
    <w:rsid w:val="002C5B2D"/>
    <w:rsid w:val="002C5B36"/>
    <w:rsid w:val="002C5CE8"/>
    <w:rsid w:val="002C5F6B"/>
    <w:rsid w:val="002C6281"/>
    <w:rsid w:val="002C636F"/>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DBE"/>
    <w:rsid w:val="002E0018"/>
    <w:rsid w:val="002E02ED"/>
    <w:rsid w:val="002E035C"/>
    <w:rsid w:val="002E0A24"/>
    <w:rsid w:val="002E0EFB"/>
    <w:rsid w:val="002E127F"/>
    <w:rsid w:val="002E1B05"/>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5C3"/>
    <w:rsid w:val="0030388F"/>
    <w:rsid w:val="003039A0"/>
    <w:rsid w:val="00304026"/>
    <w:rsid w:val="003041D7"/>
    <w:rsid w:val="00304308"/>
    <w:rsid w:val="0030438C"/>
    <w:rsid w:val="0030465C"/>
    <w:rsid w:val="003047AB"/>
    <w:rsid w:val="00304978"/>
    <w:rsid w:val="003049B7"/>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E2F"/>
    <w:rsid w:val="003150E4"/>
    <w:rsid w:val="00315291"/>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B3B"/>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BAE"/>
    <w:rsid w:val="00351775"/>
    <w:rsid w:val="00352635"/>
    <w:rsid w:val="0035278C"/>
    <w:rsid w:val="003527A3"/>
    <w:rsid w:val="00352AF5"/>
    <w:rsid w:val="0035313C"/>
    <w:rsid w:val="003539B9"/>
    <w:rsid w:val="00353C0F"/>
    <w:rsid w:val="00353EFA"/>
    <w:rsid w:val="00354C10"/>
    <w:rsid w:val="00354FE8"/>
    <w:rsid w:val="003550A9"/>
    <w:rsid w:val="00355DAC"/>
    <w:rsid w:val="0035607A"/>
    <w:rsid w:val="0035644F"/>
    <w:rsid w:val="003566C3"/>
    <w:rsid w:val="00356B4C"/>
    <w:rsid w:val="0035735A"/>
    <w:rsid w:val="00357822"/>
    <w:rsid w:val="00357F49"/>
    <w:rsid w:val="00360B80"/>
    <w:rsid w:val="0036135A"/>
    <w:rsid w:val="0036193C"/>
    <w:rsid w:val="00361E9D"/>
    <w:rsid w:val="00362107"/>
    <w:rsid w:val="0036237D"/>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1FB"/>
    <w:rsid w:val="003855D1"/>
    <w:rsid w:val="003856F8"/>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6B2"/>
    <w:rsid w:val="00396787"/>
    <w:rsid w:val="0039698F"/>
    <w:rsid w:val="00396FBE"/>
    <w:rsid w:val="003A01DE"/>
    <w:rsid w:val="003A04A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7517"/>
    <w:rsid w:val="003B0111"/>
    <w:rsid w:val="003B077B"/>
    <w:rsid w:val="003B0E25"/>
    <w:rsid w:val="003B152F"/>
    <w:rsid w:val="003B190A"/>
    <w:rsid w:val="003B20FF"/>
    <w:rsid w:val="003B3644"/>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82D"/>
    <w:rsid w:val="003E68C9"/>
    <w:rsid w:val="003E6B3B"/>
    <w:rsid w:val="003E731D"/>
    <w:rsid w:val="003E73F5"/>
    <w:rsid w:val="003E7DF1"/>
    <w:rsid w:val="003E7E61"/>
    <w:rsid w:val="003E7EDE"/>
    <w:rsid w:val="003F000C"/>
    <w:rsid w:val="003F062E"/>
    <w:rsid w:val="003F28A0"/>
    <w:rsid w:val="003F2940"/>
    <w:rsid w:val="003F36E7"/>
    <w:rsid w:val="003F441C"/>
    <w:rsid w:val="003F4677"/>
    <w:rsid w:val="003F46EF"/>
    <w:rsid w:val="003F54C3"/>
    <w:rsid w:val="003F6184"/>
    <w:rsid w:val="003F6D79"/>
    <w:rsid w:val="003F6DA6"/>
    <w:rsid w:val="003F70BC"/>
    <w:rsid w:val="003F75B4"/>
    <w:rsid w:val="003F7AA1"/>
    <w:rsid w:val="0040059D"/>
    <w:rsid w:val="0040065D"/>
    <w:rsid w:val="0040212C"/>
    <w:rsid w:val="00402288"/>
    <w:rsid w:val="004023CC"/>
    <w:rsid w:val="004029FC"/>
    <w:rsid w:val="00403A14"/>
    <w:rsid w:val="00403E43"/>
    <w:rsid w:val="0040543B"/>
    <w:rsid w:val="004058A6"/>
    <w:rsid w:val="004059FD"/>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F49"/>
    <w:rsid w:val="00414132"/>
    <w:rsid w:val="004144D4"/>
    <w:rsid w:val="004145AC"/>
    <w:rsid w:val="0041478F"/>
    <w:rsid w:val="00415318"/>
    <w:rsid w:val="0041605C"/>
    <w:rsid w:val="004163E7"/>
    <w:rsid w:val="0041680C"/>
    <w:rsid w:val="00416D69"/>
    <w:rsid w:val="004175B4"/>
    <w:rsid w:val="0041765C"/>
    <w:rsid w:val="004179B8"/>
    <w:rsid w:val="00421BFA"/>
    <w:rsid w:val="0042290A"/>
    <w:rsid w:val="004233E8"/>
    <w:rsid w:val="004233EC"/>
    <w:rsid w:val="0042383C"/>
    <w:rsid w:val="00423FF2"/>
    <w:rsid w:val="004248C8"/>
    <w:rsid w:val="004249A3"/>
    <w:rsid w:val="00424A81"/>
    <w:rsid w:val="00424B7B"/>
    <w:rsid w:val="00424B7D"/>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5C8"/>
    <w:rsid w:val="00432878"/>
    <w:rsid w:val="00432D47"/>
    <w:rsid w:val="0043339E"/>
    <w:rsid w:val="00434655"/>
    <w:rsid w:val="00435CD9"/>
    <w:rsid w:val="0043660B"/>
    <w:rsid w:val="00436708"/>
    <w:rsid w:val="004400B3"/>
    <w:rsid w:val="0044173B"/>
    <w:rsid w:val="00441C93"/>
    <w:rsid w:val="00441DBC"/>
    <w:rsid w:val="00441EAE"/>
    <w:rsid w:val="00442C41"/>
    <w:rsid w:val="00442F5D"/>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6E2"/>
    <w:rsid w:val="00450CB7"/>
    <w:rsid w:val="004520F0"/>
    <w:rsid w:val="00452299"/>
    <w:rsid w:val="004526B7"/>
    <w:rsid w:val="00452963"/>
    <w:rsid w:val="00452A2C"/>
    <w:rsid w:val="004533E8"/>
    <w:rsid w:val="00453935"/>
    <w:rsid w:val="004540D7"/>
    <w:rsid w:val="004542E0"/>
    <w:rsid w:val="004548C7"/>
    <w:rsid w:val="00454AE3"/>
    <w:rsid w:val="00454FE0"/>
    <w:rsid w:val="00455745"/>
    <w:rsid w:val="00456639"/>
    <w:rsid w:val="004568F0"/>
    <w:rsid w:val="0045694F"/>
    <w:rsid w:val="0045695B"/>
    <w:rsid w:val="00456A4A"/>
    <w:rsid w:val="00456CFE"/>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5DAF"/>
    <w:rsid w:val="00465DB1"/>
    <w:rsid w:val="00466397"/>
    <w:rsid w:val="004665B3"/>
    <w:rsid w:val="00466C02"/>
    <w:rsid w:val="00467168"/>
    <w:rsid w:val="004702E1"/>
    <w:rsid w:val="0047045F"/>
    <w:rsid w:val="00470578"/>
    <w:rsid w:val="004706B5"/>
    <w:rsid w:val="004706F6"/>
    <w:rsid w:val="00470940"/>
    <w:rsid w:val="00470A9C"/>
    <w:rsid w:val="00470D37"/>
    <w:rsid w:val="004714BF"/>
    <w:rsid w:val="0047166B"/>
    <w:rsid w:val="004716AF"/>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91C30"/>
    <w:rsid w:val="004920B8"/>
    <w:rsid w:val="00492528"/>
    <w:rsid w:val="00492B1C"/>
    <w:rsid w:val="00492E52"/>
    <w:rsid w:val="00492F6D"/>
    <w:rsid w:val="00493C02"/>
    <w:rsid w:val="00493DD7"/>
    <w:rsid w:val="00493F40"/>
    <w:rsid w:val="00493F6C"/>
    <w:rsid w:val="00494947"/>
    <w:rsid w:val="00494F39"/>
    <w:rsid w:val="00495328"/>
    <w:rsid w:val="00496C5A"/>
    <w:rsid w:val="00496DCB"/>
    <w:rsid w:val="0049702F"/>
    <w:rsid w:val="0049776C"/>
    <w:rsid w:val="00497C34"/>
    <w:rsid w:val="00497E81"/>
    <w:rsid w:val="004A0264"/>
    <w:rsid w:val="004A135A"/>
    <w:rsid w:val="004A1E14"/>
    <w:rsid w:val="004A23F2"/>
    <w:rsid w:val="004A2708"/>
    <w:rsid w:val="004A2AA5"/>
    <w:rsid w:val="004A379C"/>
    <w:rsid w:val="004A37A1"/>
    <w:rsid w:val="004A38E9"/>
    <w:rsid w:val="004A3E6D"/>
    <w:rsid w:val="004A3FAE"/>
    <w:rsid w:val="004A43F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606"/>
    <w:rsid w:val="004D3197"/>
    <w:rsid w:val="004D383D"/>
    <w:rsid w:val="004D43A8"/>
    <w:rsid w:val="004D440B"/>
    <w:rsid w:val="004D4808"/>
    <w:rsid w:val="004D5742"/>
    <w:rsid w:val="004D5A01"/>
    <w:rsid w:val="004D5AA1"/>
    <w:rsid w:val="004D6251"/>
    <w:rsid w:val="004D6A36"/>
    <w:rsid w:val="004D7170"/>
    <w:rsid w:val="004D7F02"/>
    <w:rsid w:val="004E0234"/>
    <w:rsid w:val="004E0F24"/>
    <w:rsid w:val="004E197C"/>
    <w:rsid w:val="004E1B49"/>
    <w:rsid w:val="004E1CDD"/>
    <w:rsid w:val="004E3194"/>
    <w:rsid w:val="004E394E"/>
    <w:rsid w:val="004E39C4"/>
    <w:rsid w:val="004E3B75"/>
    <w:rsid w:val="004E410B"/>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475"/>
    <w:rsid w:val="004F36EF"/>
    <w:rsid w:val="004F3C72"/>
    <w:rsid w:val="004F3EDB"/>
    <w:rsid w:val="004F41B4"/>
    <w:rsid w:val="004F4D68"/>
    <w:rsid w:val="004F4DF6"/>
    <w:rsid w:val="004F64FB"/>
    <w:rsid w:val="004F6673"/>
    <w:rsid w:val="004F694A"/>
    <w:rsid w:val="004F69E4"/>
    <w:rsid w:val="004F6DF3"/>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1AA"/>
    <w:rsid w:val="00515668"/>
    <w:rsid w:val="0051581A"/>
    <w:rsid w:val="00515C98"/>
    <w:rsid w:val="005168FE"/>
    <w:rsid w:val="00516FFB"/>
    <w:rsid w:val="005172FA"/>
    <w:rsid w:val="00517419"/>
    <w:rsid w:val="00517C39"/>
    <w:rsid w:val="00517FFC"/>
    <w:rsid w:val="00520407"/>
    <w:rsid w:val="00520FAD"/>
    <w:rsid w:val="005215A8"/>
    <w:rsid w:val="0052174A"/>
    <w:rsid w:val="005218B4"/>
    <w:rsid w:val="00521FBA"/>
    <w:rsid w:val="00522629"/>
    <w:rsid w:val="005226F1"/>
    <w:rsid w:val="00522771"/>
    <w:rsid w:val="00522A38"/>
    <w:rsid w:val="00522EB9"/>
    <w:rsid w:val="00522EF8"/>
    <w:rsid w:val="00523AA8"/>
    <w:rsid w:val="00523CF0"/>
    <w:rsid w:val="00523D81"/>
    <w:rsid w:val="00524A74"/>
    <w:rsid w:val="00524DE5"/>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7002"/>
    <w:rsid w:val="005370D6"/>
    <w:rsid w:val="005376F0"/>
    <w:rsid w:val="00537791"/>
    <w:rsid w:val="005377A9"/>
    <w:rsid w:val="00540495"/>
    <w:rsid w:val="00540E8B"/>
    <w:rsid w:val="00541064"/>
    <w:rsid w:val="00541267"/>
    <w:rsid w:val="00541C01"/>
    <w:rsid w:val="005427A9"/>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74B"/>
    <w:rsid w:val="00562D2B"/>
    <w:rsid w:val="00562E9C"/>
    <w:rsid w:val="005632C8"/>
    <w:rsid w:val="00563436"/>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EB"/>
    <w:rsid w:val="00594CC3"/>
    <w:rsid w:val="005952F7"/>
    <w:rsid w:val="00596F43"/>
    <w:rsid w:val="005974D5"/>
    <w:rsid w:val="005A0C00"/>
    <w:rsid w:val="005A15D8"/>
    <w:rsid w:val="005A18C1"/>
    <w:rsid w:val="005A1A1E"/>
    <w:rsid w:val="005A22D4"/>
    <w:rsid w:val="005A23B0"/>
    <w:rsid w:val="005A264F"/>
    <w:rsid w:val="005A2AA1"/>
    <w:rsid w:val="005A2E58"/>
    <w:rsid w:val="005A2F64"/>
    <w:rsid w:val="005A4CA7"/>
    <w:rsid w:val="005A4E38"/>
    <w:rsid w:val="005A59D0"/>
    <w:rsid w:val="005A5C0C"/>
    <w:rsid w:val="005A5CA2"/>
    <w:rsid w:val="005A613F"/>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417B"/>
    <w:rsid w:val="005B4236"/>
    <w:rsid w:val="005B4260"/>
    <w:rsid w:val="005B4404"/>
    <w:rsid w:val="005B4631"/>
    <w:rsid w:val="005B46EC"/>
    <w:rsid w:val="005B47E4"/>
    <w:rsid w:val="005B4A9F"/>
    <w:rsid w:val="005B52E5"/>
    <w:rsid w:val="005B58E9"/>
    <w:rsid w:val="005C0E15"/>
    <w:rsid w:val="005C1AAD"/>
    <w:rsid w:val="005C253B"/>
    <w:rsid w:val="005C2B94"/>
    <w:rsid w:val="005C2D6E"/>
    <w:rsid w:val="005C3D05"/>
    <w:rsid w:val="005C3E5C"/>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6DF"/>
    <w:rsid w:val="005D1852"/>
    <w:rsid w:val="005D1B5A"/>
    <w:rsid w:val="005D25F4"/>
    <w:rsid w:val="005D2E10"/>
    <w:rsid w:val="005D2F7B"/>
    <w:rsid w:val="005D36B6"/>
    <w:rsid w:val="005D3AF5"/>
    <w:rsid w:val="005D497F"/>
    <w:rsid w:val="005D4A17"/>
    <w:rsid w:val="005D5D86"/>
    <w:rsid w:val="005D7103"/>
    <w:rsid w:val="005D7339"/>
    <w:rsid w:val="005D7FE3"/>
    <w:rsid w:val="005E0421"/>
    <w:rsid w:val="005E08A6"/>
    <w:rsid w:val="005E1BCD"/>
    <w:rsid w:val="005E1EA9"/>
    <w:rsid w:val="005E1FA4"/>
    <w:rsid w:val="005E4EED"/>
    <w:rsid w:val="005E5158"/>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6E6"/>
    <w:rsid w:val="005F5784"/>
    <w:rsid w:val="005F5A5E"/>
    <w:rsid w:val="005F5A89"/>
    <w:rsid w:val="005F7EAD"/>
    <w:rsid w:val="00600A52"/>
    <w:rsid w:val="00600E9A"/>
    <w:rsid w:val="006019C6"/>
    <w:rsid w:val="00602A37"/>
    <w:rsid w:val="00602BA5"/>
    <w:rsid w:val="00602E3E"/>
    <w:rsid w:val="00602E47"/>
    <w:rsid w:val="0060332E"/>
    <w:rsid w:val="00603947"/>
    <w:rsid w:val="00603CF3"/>
    <w:rsid w:val="0060462D"/>
    <w:rsid w:val="00605259"/>
    <w:rsid w:val="006052D8"/>
    <w:rsid w:val="00605964"/>
    <w:rsid w:val="00605991"/>
    <w:rsid w:val="00605EE6"/>
    <w:rsid w:val="00606342"/>
    <w:rsid w:val="00607083"/>
    <w:rsid w:val="00607E2B"/>
    <w:rsid w:val="00607FC7"/>
    <w:rsid w:val="0061054E"/>
    <w:rsid w:val="00610927"/>
    <w:rsid w:val="0061092E"/>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DF8"/>
    <w:rsid w:val="00614FC9"/>
    <w:rsid w:val="006154D1"/>
    <w:rsid w:val="006155C0"/>
    <w:rsid w:val="00616053"/>
    <w:rsid w:val="00616151"/>
    <w:rsid w:val="00616261"/>
    <w:rsid w:val="006167AC"/>
    <w:rsid w:val="006167C7"/>
    <w:rsid w:val="00616B80"/>
    <w:rsid w:val="00616C19"/>
    <w:rsid w:val="00617E3A"/>
    <w:rsid w:val="006209F6"/>
    <w:rsid w:val="0062210A"/>
    <w:rsid w:val="00622273"/>
    <w:rsid w:val="006224E4"/>
    <w:rsid w:val="00622591"/>
    <w:rsid w:val="00622769"/>
    <w:rsid w:val="00622E66"/>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982"/>
    <w:rsid w:val="0065491F"/>
    <w:rsid w:val="006553BC"/>
    <w:rsid w:val="00655E01"/>
    <w:rsid w:val="006563E8"/>
    <w:rsid w:val="00656BC4"/>
    <w:rsid w:val="00656C5A"/>
    <w:rsid w:val="00657429"/>
    <w:rsid w:val="00657D63"/>
    <w:rsid w:val="00660588"/>
    <w:rsid w:val="00660890"/>
    <w:rsid w:val="00661FC4"/>
    <w:rsid w:val="00662130"/>
    <w:rsid w:val="00663048"/>
    <w:rsid w:val="006638B6"/>
    <w:rsid w:val="00663908"/>
    <w:rsid w:val="00663A99"/>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699"/>
    <w:rsid w:val="006736B2"/>
    <w:rsid w:val="00673876"/>
    <w:rsid w:val="006739B5"/>
    <w:rsid w:val="0067454E"/>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D00"/>
    <w:rsid w:val="006920BA"/>
    <w:rsid w:val="006921EC"/>
    <w:rsid w:val="006926BE"/>
    <w:rsid w:val="0069282A"/>
    <w:rsid w:val="00692A1C"/>
    <w:rsid w:val="00692AA9"/>
    <w:rsid w:val="00693295"/>
    <w:rsid w:val="0069349D"/>
    <w:rsid w:val="00693576"/>
    <w:rsid w:val="006935D7"/>
    <w:rsid w:val="0069394D"/>
    <w:rsid w:val="006939B9"/>
    <w:rsid w:val="0069481D"/>
    <w:rsid w:val="00695AFA"/>
    <w:rsid w:val="00696168"/>
    <w:rsid w:val="0069648C"/>
    <w:rsid w:val="00696FF6"/>
    <w:rsid w:val="00697492"/>
    <w:rsid w:val="0069769F"/>
    <w:rsid w:val="006979D4"/>
    <w:rsid w:val="006A0116"/>
    <w:rsid w:val="006A0F6C"/>
    <w:rsid w:val="006A12A9"/>
    <w:rsid w:val="006A13BE"/>
    <w:rsid w:val="006A15BF"/>
    <w:rsid w:val="006A17D0"/>
    <w:rsid w:val="006A1B34"/>
    <w:rsid w:val="006A20D1"/>
    <w:rsid w:val="006A3802"/>
    <w:rsid w:val="006A446C"/>
    <w:rsid w:val="006A5ABE"/>
    <w:rsid w:val="006A5FD8"/>
    <w:rsid w:val="006A68AE"/>
    <w:rsid w:val="006A6E49"/>
    <w:rsid w:val="006A70BD"/>
    <w:rsid w:val="006A7844"/>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501A"/>
    <w:rsid w:val="006C5020"/>
    <w:rsid w:val="006C502F"/>
    <w:rsid w:val="006C52A2"/>
    <w:rsid w:val="006C5623"/>
    <w:rsid w:val="006C58B2"/>
    <w:rsid w:val="006C6B22"/>
    <w:rsid w:val="006C76F4"/>
    <w:rsid w:val="006C796E"/>
    <w:rsid w:val="006D0164"/>
    <w:rsid w:val="006D0B60"/>
    <w:rsid w:val="006D151C"/>
    <w:rsid w:val="006D1887"/>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0FD1"/>
    <w:rsid w:val="006E14B5"/>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43D"/>
    <w:rsid w:val="006F6CDB"/>
    <w:rsid w:val="006F703D"/>
    <w:rsid w:val="006F7451"/>
    <w:rsid w:val="006F77C8"/>
    <w:rsid w:val="006F784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F80"/>
    <w:rsid w:val="0070520A"/>
    <w:rsid w:val="007055FF"/>
    <w:rsid w:val="007058EB"/>
    <w:rsid w:val="00705B75"/>
    <w:rsid w:val="007065E7"/>
    <w:rsid w:val="00706913"/>
    <w:rsid w:val="00706A91"/>
    <w:rsid w:val="00707528"/>
    <w:rsid w:val="007077B9"/>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4B0"/>
    <w:rsid w:val="00720793"/>
    <w:rsid w:val="007208D1"/>
    <w:rsid w:val="00720C81"/>
    <w:rsid w:val="00720E29"/>
    <w:rsid w:val="007215A1"/>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E1A"/>
    <w:rsid w:val="00731FCF"/>
    <w:rsid w:val="007322FB"/>
    <w:rsid w:val="0073280D"/>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716"/>
    <w:rsid w:val="00741B29"/>
    <w:rsid w:val="00741BCF"/>
    <w:rsid w:val="00742718"/>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4C4"/>
    <w:rsid w:val="007524CC"/>
    <w:rsid w:val="00752827"/>
    <w:rsid w:val="00752B3A"/>
    <w:rsid w:val="007536E6"/>
    <w:rsid w:val="00753D6D"/>
    <w:rsid w:val="00753DA9"/>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AF"/>
    <w:rsid w:val="00762312"/>
    <w:rsid w:val="0076255A"/>
    <w:rsid w:val="007634F2"/>
    <w:rsid w:val="0076356E"/>
    <w:rsid w:val="007648F2"/>
    <w:rsid w:val="00764CD2"/>
    <w:rsid w:val="00764D7F"/>
    <w:rsid w:val="00764F0D"/>
    <w:rsid w:val="00764F33"/>
    <w:rsid w:val="007657C9"/>
    <w:rsid w:val="0076618D"/>
    <w:rsid w:val="00766815"/>
    <w:rsid w:val="00766900"/>
    <w:rsid w:val="0076694B"/>
    <w:rsid w:val="00766A73"/>
    <w:rsid w:val="0076788B"/>
    <w:rsid w:val="00770795"/>
    <w:rsid w:val="007707E9"/>
    <w:rsid w:val="007707F3"/>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751C"/>
    <w:rsid w:val="0077780D"/>
    <w:rsid w:val="00777C39"/>
    <w:rsid w:val="00780CFB"/>
    <w:rsid w:val="00780E2F"/>
    <w:rsid w:val="007815EC"/>
    <w:rsid w:val="00781820"/>
    <w:rsid w:val="0078197E"/>
    <w:rsid w:val="007832B4"/>
    <w:rsid w:val="00783890"/>
    <w:rsid w:val="007852ED"/>
    <w:rsid w:val="00785317"/>
    <w:rsid w:val="00785685"/>
    <w:rsid w:val="00785E3C"/>
    <w:rsid w:val="00786E20"/>
    <w:rsid w:val="00786F4B"/>
    <w:rsid w:val="007876ED"/>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DBD"/>
    <w:rsid w:val="007B1689"/>
    <w:rsid w:val="007B17A1"/>
    <w:rsid w:val="007B18F5"/>
    <w:rsid w:val="007B2524"/>
    <w:rsid w:val="007B2862"/>
    <w:rsid w:val="007B3094"/>
    <w:rsid w:val="007B330E"/>
    <w:rsid w:val="007B38F5"/>
    <w:rsid w:val="007B4493"/>
    <w:rsid w:val="007B4F39"/>
    <w:rsid w:val="007B5802"/>
    <w:rsid w:val="007B595D"/>
    <w:rsid w:val="007B64AE"/>
    <w:rsid w:val="007B64C7"/>
    <w:rsid w:val="007B6ECD"/>
    <w:rsid w:val="007B6FD6"/>
    <w:rsid w:val="007B7C06"/>
    <w:rsid w:val="007B7CFE"/>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9C6"/>
    <w:rsid w:val="007D3ECF"/>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4204"/>
    <w:rsid w:val="007E4443"/>
    <w:rsid w:val="007E4AB3"/>
    <w:rsid w:val="007E5653"/>
    <w:rsid w:val="007E5822"/>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2914"/>
    <w:rsid w:val="007F2A26"/>
    <w:rsid w:val="007F2D76"/>
    <w:rsid w:val="007F34F4"/>
    <w:rsid w:val="007F376C"/>
    <w:rsid w:val="007F3DA9"/>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4EA"/>
    <w:rsid w:val="00803631"/>
    <w:rsid w:val="00803794"/>
    <w:rsid w:val="008038C7"/>
    <w:rsid w:val="008045EB"/>
    <w:rsid w:val="00804606"/>
    <w:rsid w:val="00804739"/>
    <w:rsid w:val="00804826"/>
    <w:rsid w:val="00804E70"/>
    <w:rsid w:val="00805A1B"/>
    <w:rsid w:val="0080632A"/>
    <w:rsid w:val="00807371"/>
    <w:rsid w:val="00807773"/>
    <w:rsid w:val="008077B3"/>
    <w:rsid w:val="00807B50"/>
    <w:rsid w:val="00810140"/>
    <w:rsid w:val="00810830"/>
    <w:rsid w:val="00810D4B"/>
    <w:rsid w:val="0081149E"/>
    <w:rsid w:val="0081194C"/>
    <w:rsid w:val="00811F66"/>
    <w:rsid w:val="00811F8B"/>
    <w:rsid w:val="00812B96"/>
    <w:rsid w:val="008132BF"/>
    <w:rsid w:val="0081336C"/>
    <w:rsid w:val="0081382D"/>
    <w:rsid w:val="00813D5F"/>
    <w:rsid w:val="00814149"/>
    <w:rsid w:val="008141A6"/>
    <w:rsid w:val="00814EA3"/>
    <w:rsid w:val="008159A2"/>
    <w:rsid w:val="0081626F"/>
    <w:rsid w:val="0081661D"/>
    <w:rsid w:val="00817206"/>
    <w:rsid w:val="00817419"/>
    <w:rsid w:val="0081772B"/>
    <w:rsid w:val="00817C67"/>
    <w:rsid w:val="0082044A"/>
    <w:rsid w:val="00820764"/>
    <w:rsid w:val="0082099A"/>
    <w:rsid w:val="00820FE6"/>
    <w:rsid w:val="00821C77"/>
    <w:rsid w:val="00821F19"/>
    <w:rsid w:val="008221CE"/>
    <w:rsid w:val="008222A4"/>
    <w:rsid w:val="00822DC3"/>
    <w:rsid w:val="00822E8F"/>
    <w:rsid w:val="00823384"/>
    <w:rsid w:val="0082364C"/>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40AE6"/>
    <w:rsid w:val="00840FE1"/>
    <w:rsid w:val="00841862"/>
    <w:rsid w:val="008418F1"/>
    <w:rsid w:val="0084290D"/>
    <w:rsid w:val="008429F4"/>
    <w:rsid w:val="00842CA1"/>
    <w:rsid w:val="00842DA7"/>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4A8"/>
    <w:rsid w:val="00873F5B"/>
    <w:rsid w:val="00874806"/>
    <w:rsid w:val="00875323"/>
    <w:rsid w:val="00875B0B"/>
    <w:rsid w:val="00875C9D"/>
    <w:rsid w:val="00876369"/>
    <w:rsid w:val="008765BF"/>
    <w:rsid w:val="0087661C"/>
    <w:rsid w:val="00876C4A"/>
    <w:rsid w:val="00876F43"/>
    <w:rsid w:val="00877143"/>
    <w:rsid w:val="008773A6"/>
    <w:rsid w:val="00877872"/>
    <w:rsid w:val="00877CC4"/>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CFE"/>
    <w:rsid w:val="008A0EED"/>
    <w:rsid w:val="008A121F"/>
    <w:rsid w:val="008A193F"/>
    <w:rsid w:val="008A1E6D"/>
    <w:rsid w:val="008A1EF2"/>
    <w:rsid w:val="008A1FA8"/>
    <w:rsid w:val="008A218E"/>
    <w:rsid w:val="008A310B"/>
    <w:rsid w:val="008A36F7"/>
    <w:rsid w:val="008A3897"/>
    <w:rsid w:val="008A3B9F"/>
    <w:rsid w:val="008A3F7E"/>
    <w:rsid w:val="008A47B2"/>
    <w:rsid w:val="008A5C95"/>
    <w:rsid w:val="008A6395"/>
    <w:rsid w:val="008A66F8"/>
    <w:rsid w:val="008A6C33"/>
    <w:rsid w:val="008A7621"/>
    <w:rsid w:val="008A790B"/>
    <w:rsid w:val="008A79B6"/>
    <w:rsid w:val="008B11CC"/>
    <w:rsid w:val="008B1530"/>
    <w:rsid w:val="008B1B6A"/>
    <w:rsid w:val="008B2A7D"/>
    <w:rsid w:val="008B2E60"/>
    <w:rsid w:val="008B3F7B"/>
    <w:rsid w:val="008B424D"/>
    <w:rsid w:val="008B4C8D"/>
    <w:rsid w:val="008B5025"/>
    <w:rsid w:val="008B53A3"/>
    <w:rsid w:val="008B5B2F"/>
    <w:rsid w:val="008B6010"/>
    <w:rsid w:val="008B605C"/>
    <w:rsid w:val="008B67DB"/>
    <w:rsid w:val="008B68C4"/>
    <w:rsid w:val="008B765F"/>
    <w:rsid w:val="008B7A5F"/>
    <w:rsid w:val="008C065A"/>
    <w:rsid w:val="008C0AED"/>
    <w:rsid w:val="008C11DA"/>
    <w:rsid w:val="008C13AA"/>
    <w:rsid w:val="008C1C7F"/>
    <w:rsid w:val="008C2B63"/>
    <w:rsid w:val="008C2CCA"/>
    <w:rsid w:val="008C385B"/>
    <w:rsid w:val="008C5193"/>
    <w:rsid w:val="008C546F"/>
    <w:rsid w:val="008C59CA"/>
    <w:rsid w:val="008C6DB1"/>
    <w:rsid w:val="008C71D5"/>
    <w:rsid w:val="008C7386"/>
    <w:rsid w:val="008D033A"/>
    <w:rsid w:val="008D0CFC"/>
    <w:rsid w:val="008D0D5A"/>
    <w:rsid w:val="008D114D"/>
    <w:rsid w:val="008D1AE1"/>
    <w:rsid w:val="008D20D1"/>
    <w:rsid w:val="008D2242"/>
    <w:rsid w:val="008D244F"/>
    <w:rsid w:val="008D2A3A"/>
    <w:rsid w:val="008D30F7"/>
    <w:rsid w:val="008D3132"/>
    <w:rsid w:val="008D32B2"/>
    <w:rsid w:val="008D3BE0"/>
    <w:rsid w:val="008D4764"/>
    <w:rsid w:val="008D4777"/>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07EA0"/>
    <w:rsid w:val="00910288"/>
    <w:rsid w:val="00910374"/>
    <w:rsid w:val="00910458"/>
    <w:rsid w:val="00910FBD"/>
    <w:rsid w:val="00911545"/>
    <w:rsid w:val="00911BCF"/>
    <w:rsid w:val="00911F6D"/>
    <w:rsid w:val="009123AA"/>
    <w:rsid w:val="00912451"/>
    <w:rsid w:val="00913024"/>
    <w:rsid w:val="0091373F"/>
    <w:rsid w:val="00913B0A"/>
    <w:rsid w:val="00914080"/>
    <w:rsid w:val="00914FC9"/>
    <w:rsid w:val="009152A9"/>
    <w:rsid w:val="00915B83"/>
    <w:rsid w:val="00915C3D"/>
    <w:rsid w:val="00915F3E"/>
    <w:rsid w:val="0091610F"/>
    <w:rsid w:val="0091643F"/>
    <w:rsid w:val="00916469"/>
    <w:rsid w:val="009167BB"/>
    <w:rsid w:val="00916993"/>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EF2"/>
    <w:rsid w:val="00924516"/>
    <w:rsid w:val="0092452D"/>
    <w:rsid w:val="00924A74"/>
    <w:rsid w:val="00924DA2"/>
    <w:rsid w:val="00924E2A"/>
    <w:rsid w:val="009251F4"/>
    <w:rsid w:val="00925663"/>
    <w:rsid w:val="0092637F"/>
    <w:rsid w:val="00927775"/>
    <w:rsid w:val="00927F2B"/>
    <w:rsid w:val="00930285"/>
    <w:rsid w:val="009302A3"/>
    <w:rsid w:val="00931761"/>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4031F"/>
    <w:rsid w:val="0094128D"/>
    <w:rsid w:val="009417CF"/>
    <w:rsid w:val="009418F4"/>
    <w:rsid w:val="009419E3"/>
    <w:rsid w:val="0094202E"/>
    <w:rsid w:val="0094294E"/>
    <w:rsid w:val="00942F7E"/>
    <w:rsid w:val="00943158"/>
    <w:rsid w:val="009435C6"/>
    <w:rsid w:val="009436EF"/>
    <w:rsid w:val="0094389F"/>
    <w:rsid w:val="009439AA"/>
    <w:rsid w:val="00943D3E"/>
    <w:rsid w:val="00943DDF"/>
    <w:rsid w:val="00944EBF"/>
    <w:rsid w:val="00944F52"/>
    <w:rsid w:val="00945033"/>
    <w:rsid w:val="009468EC"/>
    <w:rsid w:val="009470D7"/>
    <w:rsid w:val="00947267"/>
    <w:rsid w:val="009475EB"/>
    <w:rsid w:val="00947826"/>
    <w:rsid w:val="00947CEA"/>
    <w:rsid w:val="00947F29"/>
    <w:rsid w:val="00950050"/>
    <w:rsid w:val="00950B3E"/>
    <w:rsid w:val="00951133"/>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FA5"/>
    <w:rsid w:val="0099268E"/>
    <w:rsid w:val="00992C35"/>
    <w:rsid w:val="00992F83"/>
    <w:rsid w:val="00994115"/>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30DA"/>
    <w:rsid w:val="009A32B8"/>
    <w:rsid w:val="009A341C"/>
    <w:rsid w:val="009A3646"/>
    <w:rsid w:val="009A41DF"/>
    <w:rsid w:val="009A4B64"/>
    <w:rsid w:val="009A6493"/>
    <w:rsid w:val="009A6F98"/>
    <w:rsid w:val="009A735E"/>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550D"/>
    <w:rsid w:val="009B5CFC"/>
    <w:rsid w:val="009B6092"/>
    <w:rsid w:val="009B6217"/>
    <w:rsid w:val="009B66F5"/>
    <w:rsid w:val="009B6FFD"/>
    <w:rsid w:val="009B7091"/>
    <w:rsid w:val="009B7B23"/>
    <w:rsid w:val="009C08B5"/>
    <w:rsid w:val="009C0C9A"/>
    <w:rsid w:val="009C1963"/>
    <w:rsid w:val="009C1973"/>
    <w:rsid w:val="009C1CD5"/>
    <w:rsid w:val="009C3165"/>
    <w:rsid w:val="009C3226"/>
    <w:rsid w:val="009C362C"/>
    <w:rsid w:val="009C3AE8"/>
    <w:rsid w:val="009C3DF6"/>
    <w:rsid w:val="009C3E90"/>
    <w:rsid w:val="009C3EE0"/>
    <w:rsid w:val="009C43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AE7"/>
    <w:rsid w:val="009D3CB7"/>
    <w:rsid w:val="009D421C"/>
    <w:rsid w:val="009D450C"/>
    <w:rsid w:val="009D45D1"/>
    <w:rsid w:val="009D48ED"/>
    <w:rsid w:val="009D5036"/>
    <w:rsid w:val="009D533A"/>
    <w:rsid w:val="009D5D77"/>
    <w:rsid w:val="009D5DFE"/>
    <w:rsid w:val="009D69D6"/>
    <w:rsid w:val="009D6A2C"/>
    <w:rsid w:val="009D6CAF"/>
    <w:rsid w:val="009D6E2A"/>
    <w:rsid w:val="009D70E1"/>
    <w:rsid w:val="009D785B"/>
    <w:rsid w:val="009D7934"/>
    <w:rsid w:val="009E04E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13B2"/>
    <w:rsid w:val="009F1E4D"/>
    <w:rsid w:val="009F1EFB"/>
    <w:rsid w:val="009F23D7"/>
    <w:rsid w:val="009F328C"/>
    <w:rsid w:val="009F3777"/>
    <w:rsid w:val="009F3B5E"/>
    <w:rsid w:val="009F3D22"/>
    <w:rsid w:val="009F4E71"/>
    <w:rsid w:val="009F4F65"/>
    <w:rsid w:val="009F522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821"/>
    <w:rsid w:val="00A14A3E"/>
    <w:rsid w:val="00A154BA"/>
    <w:rsid w:val="00A15936"/>
    <w:rsid w:val="00A15BC8"/>
    <w:rsid w:val="00A15C0A"/>
    <w:rsid w:val="00A16759"/>
    <w:rsid w:val="00A17828"/>
    <w:rsid w:val="00A17AB8"/>
    <w:rsid w:val="00A17E2A"/>
    <w:rsid w:val="00A200FC"/>
    <w:rsid w:val="00A201AD"/>
    <w:rsid w:val="00A21010"/>
    <w:rsid w:val="00A210C0"/>
    <w:rsid w:val="00A211EB"/>
    <w:rsid w:val="00A21AD3"/>
    <w:rsid w:val="00A21F36"/>
    <w:rsid w:val="00A224F2"/>
    <w:rsid w:val="00A22688"/>
    <w:rsid w:val="00A2284F"/>
    <w:rsid w:val="00A22C13"/>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2701"/>
    <w:rsid w:val="00A6329B"/>
    <w:rsid w:val="00A634E2"/>
    <w:rsid w:val="00A63C82"/>
    <w:rsid w:val="00A64502"/>
    <w:rsid w:val="00A64508"/>
    <w:rsid w:val="00A64F1F"/>
    <w:rsid w:val="00A65941"/>
    <w:rsid w:val="00A6603B"/>
    <w:rsid w:val="00A66BBA"/>
    <w:rsid w:val="00A6712F"/>
    <w:rsid w:val="00A67719"/>
    <w:rsid w:val="00A67DC8"/>
    <w:rsid w:val="00A701E6"/>
    <w:rsid w:val="00A709FF"/>
    <w:rsid w:val="00A715A6"/>
    <w:rsid w:val="00A71F10"/>
    <w:rsid w:val="00A72021"/>
    <w:rsid w:val="00A7258B"/>
    <w:rsid w:val="00A72AE8"/>
    <w:rsid w:val="00A72B96"/>
    <w:rsid w:val="00A73696"/>
    <w:rsid w:val="00A73C93"/>
    <w:rsid w:val="00A742DB"/>
    <w:rsid w:val="00A74AAA"/>
    <w:rsid w:val="00A74C80"/>
    <w:rsid w:val="00A74E91"/>
    <w:rsid w:val="00A754CC"/>
    <w:rsid w:val="00A756BE"/>
    <w:rsid w:val="00A75C7D"/>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DEC"/>
    <w:rsid w:val="00A93F13"/>
    <w:rsid w:val="00A940FE"/>
    <w:rsid w:val="00A94F80"/>
    <w:rsid w:val="00A95264"/>
    <w:rsid w:val="00A957F1"/>
    <w:rsid w:val="00A958E6"/>
    <w:rsid w:val="00A96068"/>
    <w:rsid w:val="00A961C4"/>
    <w:rsid w:val="00A96E06"/>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6FC6"/>
    <w:rsid w:val="00AB728F"/>
    <w:rsid w:val="00AB75B3"/>
    <w:rsid w:val="00AB77C1"/>
    <w:rsid w:val="00AB7865"/>
    <w:rsid w:val="00AB7AC0"/>
    <w:rsid w:val="00AC0277"/>
    <w:rsid w:val="00AC0396"/>
    <w:rsid w:val="00AC0550"/>
    <w:rsid w:val="00AC0B07"/>
    <w:rsid w:val="00AC1126"/>
    <w:rsid w:val="00AC140F"/>
    <w:rsid w:val="00AC19EC"/>
    <w:rsid w:val="00AC2185"/>
    <w:rsid w:val="00AC27C6"/>
    <w:rsid w:val="00AC2AC9"/>
    <w:rsid w:val="00AC3291"/>
    <w:rsid w:val="00AC3873"/>
    <w:rsid w:val="00AC3A23"/>
    <w:rsid w:val="00AC3E60"/>
    <w:rsid w:val="00AC4466"/>
    <w:rsid w:val="00AC4561"/>
    <w:rsid w:val="00AC469C"/>
    <w:rsid w:val="00AC4BDF"/>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655E"/>
    <w:rsid w:val="00AD77A4"/>
    <w:rsid w:val="00AE052A"/>
    <w:rsid w:val="00AE0B12"/>
    <w:rsid w:val="00AE0D42"/>
    <w:rsid w:val="00AE1B4C"/>
    <w:rsid w:val="00AE2A28"/>
    <w:rsid w:val="00AE2CF8"/>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FED"/>
    <w:rsid w:val="00AF1522"/>
    <w:rsid w:val="00AF1627"/>
    <w:rsid w:val="00AF215B"/>
    <w:rsid w:val="00AF2364"/>
    <w:rsid w:val="00AF370D"/>
    <w:rsid w:val="00AF39CA"/>
    <w:rsid w:val="00AF439F"/>
    <w:rsid w:val="00AF496C"/>
    <w:rsid w:val="00AF4F5F"/>
    <w:rsid w:val="00AF60F7"/>
    <w:rsid w:val="00AF6672"/>
    <w:rsid w:val="00AF7824"/>
    <w:rsid w:val="00AF794F"/>
    <w:rsid w:val="00AF7B3D"/>
    <w:rsid w:val="00AF7BB8"/>
    <w:rsid w:val="00B000C0"/>
    <w:rsid w:val="00B0055D"/>
    <w:rsid w:val="00B0070E"/>
    <w:rsid w:val="00B01539"/>
    <w:rsid w:val="00B01FD6"/>
    <w:rsid w:val="00B0251A"/>
    <w:rsid w:val="00B02603"/>
    <w:rsid w:val="00B03C7A"/>
    <w:rsid w:val="00B03DFC"/>
    <w:rsid w:val="00B03FE5"/>
    <w:rsid w:val="00B042BC"/>
    <w:rsid w:val="00B04A0C"/>
    <w:rsid w:val="00B055B0"/>
    <w:rsid w:val="00B0574F"/>
    <w:rsid w:val="00B05A9E"/>
    <w:rsid w:val="00B05F99"/>
    <w:rsid w:val="00B063A2"/>
    <w:rsid w:val="00B06C72"/>
    <w:rsid w:val="00B06D95"/>
    <w:rsid w:val="00B07206"/>
    <w:rsid w:val="00B073AD"/>
    <w:rsid w:val="00B07637"/>
    <w:rsid w:val="00B10461"/>
    <w:rsid w:val="00B109B1"/>
    <w:rsid w:val="00B10C1D"/>
    <w:rsid w:val="00B112C4"/>
    <w:rsid w:val="00B11F1E"/>
    <w:rsid w:val="00B1209A"/>
    <w:rsid w:val="00B12539"/>
    <w:rsid w:val="00B1260B"/>
    <w:rsid w:val="00B13803"/>
    <w:rsid w:val="00B13D6D"/>
    <w:rsid w:val="00B1548B"/>
    <w:rsid w:val="00B15673"/>
    <w:rsid w:val="00B157C0"/>
    <w:rsid w:val="00B159E2"/>
    <w:rsid w:val="00B16E58"/>
    <w:rsid w:val="00B174B9"/>
    <w:rsid w:val="00B1757E"/>
    <w:rsid w:val="00B176E9"/>
    <w:rsid w:val="00B2054E"/>
    <w:rsid w:val="00B20A2C"/>
    <w:rsid w:val="00B20C19"/>
    <w:rsid w:val="00B20CDA"/>
    <w:rsid w:val="00B21467"/>
    <w:rsid w:val="00B2180C"/>
    <w:rsid w:val="00B22788"/>
    <w:rsid w:val="00B22B3A"/>
    <w:rsid w:val="00B22DE5"/>
    <w:rsid w:val="00B23005"/>
    <w:rsid w:val="00B230F6"/>
    <w:rsid w:val="00B232AE"/>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EDF"/>
    <w:rsid w:val="00B360E2"/>
    <w:rsid w:val="00B36828"/>
    <w:rsid w:val="00B36A25"/>
    <w:rsid w:val="00B4036D"/>
    <w:rsid w:val="00B407D1"/>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BFA"/>
    <w:rsid w:val="00B47F5B"/>
    <w:rsid w:val="00B50E17"/>
    <w:rsid w:val="00B50FD3"/>
    <w:rsid w:val="00B51579"/>
    <w:rsid w:val="00B518F3"/>
    <w:rsid w:val="00B51AA2"/>
    <w:rsid w:val="00B51AF4"/>
    <w:rsid w:val="00B52001"/>
    <w:rsid w:val="00B521B3"/>
    <w:rsid w:val="00B52A50"/>
    <w:rsid w:val="00B52B5D"/>
    <w:rsid w:val="00B5381C"/>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498C"/>
    <w:rsid w:val="00B85260"/>
    <w:rsid w:val="00B852B9"/>
    <w:rsid w:val="00B85C15"/>
    <w:rsid w:val="00B864C9"/>
    <w:rsid w:val="00B86AC3"/>
    <w:rsid w:val="00B876C4"/>
    <w:rsid w:val="00B877BB"/>
    <w:rsid w:val="00B87A6F"/>
    <w:rsid w:val="00B90383"/>
    <w:rsid w:val="00B91404"/>
    <w:rsid w:val="00B91727"/>
    <w:rsid w:val="00B91B04"/>
    <w:rsid w:val="00B92133"/>
    <w:rsid w:val="00B92396"/>
    <w:rsid w:val="00B92891"/>
    <w:rsid w:val="00B9394D"/>
    <w:rsid w:val="00B93A95"/>
    <w:rsid w:val="00B93BA9"/>
    <w:rsid w:val="00B93BE2"/>
    <w:rsid w:val="00B9413C"/>
    <w:rsid w:val="00B94261"/>
    <w:rsid w:val="00B944EE"/>
    <w:rsid w:val="00B9590E"/>
    <w:rsid w:val="00B959BB"/>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C56"/>
    <w:rsid w:val="00BA4E3A"/>
    <w:rsid w:val="00BA62C4"/>
    <w:rsid w:val="00BA6E14"/>
    <w:rsid w:val="00BA7980"/>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665"/>
    <w:rsid w:val="00BB7C9F"/>
    <w:rsid w:val="00BB7F30"/>
    <w:rsid w:val="00BC07C4"/>
    <w:rsid w:val="00BC0CE7"/>
    <w:rsid w:val="00BC0D6B"/>
    <w:rsid w:val="00BC212F"/>
    <w:rsid w:val="00BC2B10"/>
    <w:rsid w:val="00BC2B66"/>
    <w:rsid w:val="00BC2C00"/>
    <w:rsid w:val="00BC2E50"/>
    <w:rsid w:val="00BC4612"/>
    <w:rsid w:val="00BC4E44"/>
    <w:rsid w:val="00BC578D"/>
    <w:rsid w:val="00BC5B62"/>
    <w:rsid w:val="00BC5B80"/>
    <w:rsid w:val="00BC5EC1"/>
    <w:rsid w:val="00BC5F82"/>
    <w:rsid w:val="00BC6043"/>
    <w:rsid w:val="00BC607C"/>
    <w:rsid w:val="00BC73E7"/>
    <w:rsid w:val="00BC7846"/>
    <w:rsid w:val="00BD051E"/>
    <w:rsid w:val="00BD0F8D"/>
    <w:rsid w:val="00BD194D"/>
    <w:rsid w:val="00BD1C8B"/>
    <w:rsid w:val="00BD2150"/>
    <w:rsid w:val="00BD222B"/>
    <w:rsid w:val="00BD2326"/>
    <w:rsid w:val="00BD2373"/>
    <w:rsid w:val="00BD2944"/>
    <w:rsid w:val="00BD2BAB"/>
    <w:rsid w:val="00BD3114"/>
    <w:rsid w:val="00BD399C"/>
    <w:rsid w:val="00BD466A"/>
    <w:rsid w:val="00BD4670"/>
    <w:rsid w:val="00BD4C27"/>
    <w:rsid w:val="00BD4F54"/>
    <w:rsid w:val="00BD53E2"/>
    <w:rsid w:val="00BD599C"/>
    <w:rsid w:val="00BD7210"/>
    <w:rsid w:val="00BE011B"/>
    <w:rsid w:val="00BE1330"/>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A39"/>
    <w:rsid w:val="00BE6D27"/>
    <w:rsid w:val="00BE7D0A"/>
    <w:rsid w:val="00BE7E4D"/>
    <w:rsid w:val="00BE7FB6"/>
    <w:rsid w:val="00BF0296"/>
    <w:rsid w:val="00BF0E8B"/>
    <w:rsid w:val="00BF1D9F"/>
    <w:rsid w:val="00BF2550"/>
    <w:rsid w:val="00BF2745"/>
    <w:rsid w:val="00BF3141"/>
    <w:rsid w:val="00BF34EA"/>
    <w:rsid w:val="00BF3A6C"/>
    <w:rsid w:val="00BF3E2A"/>
    <w:rsid w:val="00BF5071"/>
    <w:rsid w:val="00BF5182"/>
    <w:rsid w:val="00BF6728"/>
    <w:rsid w:val="00BF69A8"/>
    <w:rsid w:val="00BF6EAB"/>
    <w:rsid w:val="00C0005E"/>
    <w:rsid w:val="00C003A8"/>
    <w:rsid w:val="00C003E0"/>
    <w:rsid w:val="00C0082B"/>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2BA4"/>
    <w:rsid w:val="00C22FD1"/>
    <w:rsid w:val="00C23893"/>
    <w:rsid w:val="00C23DF7"/>
    <w:rsid w:val="00C243D2"/>
    <w:rsid w:val="00C245CE"/>
    <w:rsid w:val="00C24DAD"/>
    <w:rsid w:val="00C26460"/>
    <w:rsid w:val="00C26B1C"/>
    <w:rsid w:val="00C2759E"/>
    <w:rsid w:val="00C279CE"/>
    <w:rsid w:val="00C30459"/>
    <w:rsid w:val="00C30909"/>
    <w:rsid w:val="00C30B54"/>
    <w:rsid w:val="00C31542"/>
    <w:rsid w:val="00C3170C"/>
    <w:rsid w:val="00C31C3E"/>
    <w:rsid w:val="00C321A7"/>
    <w:rsid w:val="00C322EF"/>
    <w:rsid w:val="00C3244D"/>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7806"/>
    <w:rsid w:val="00C37F18"/>
    <w:rsid w:val="00C37FB1"/>
    <w:rsid w:val="00C40C0B"/>
    <w:rsid w:val="00C40C65"/>
    <w:rsid w:val="00C40F3D"/>
    <w:rsid w:val="00C41AE9"/>
    <w:rsid w:val="00C4277B"/>
    <w:rsid w:val="00C43646"/>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EB5"/>
    <w:rsid w:val="00C67EFA"/>
    <w:rsid w:val="00C70A10"/>
    <w:rsid w:val="00C72BBC"/>
    <w:rsid w:val="00C73147"/>
    <w:rsid w:val="00C7357D"/>
    <w:rsid w:val="00C73FF5"/>
    <w:rsid w:val="00C749B9"/>
    <w:rsid w:val="00C74C3E"/>
    <w:rsid w:val="00C75FB8"/>
    <w:rsid w:val="00C765E5"/>
    <w:rsid w:val="00C76C0C"/>
    <w:rsid w:val="00C76D92"/>
    <w:rsid w:val="00C76FC1"/>
    <w:rsid w:val="00C772AA"/>
    <w:rsid w:val="00C77714"/>
    <w:rsid w:val="00C77E3C"/>
    <w:rsid w:val="00C77F1B"/>
    <w:rsid w:val="00C800EB"/>
    <w:rsid w:val="00C82B65"/>
    <w:rsid w:val="00C83465"/>
    <w:rsid w:val="00C83C97"/>
    <w:rsid w:val="00C83DB4"/>
    <w:rsid w:val="00C8415F"/>
    <w:rsid w:val="00C84401"/>
    <w:rsid w:val="00C8460D"/>
    <w:rsid w:val="00C8489A"/>
    <w:rsid w:val="00C850C4"/>
    <w:rsid w:val="00C85476"/>
    <w:rsid w:val="00C862AA"/>
    <w:rsid w:val="00C8653B"/>
    <w:rsid w:val="00C86C76"/>
    <w:rsid w:val="00C870F6"/>
    <w:rsid w:val="00C872E0"/>
    <w:rsid w:val="00C873A5"/>
    <w:rsid w:val="00C87F97"/>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9D7"/>
    <w:rsid w:val="00CB1CB8"/>
    <w:rsid w:val="00CB2D4D"/>
    <w:rsid w:val="00CB2EF0"/>
    <w:rsid w:val="00CB3619"/>
    <w:rsid w:val="00CB3797"/>
    <w:rsid w:val="00CB3D71"/>
    <w:rsid w:val="00CB4197"/>
    <w:rsid w:val="00CB45B9"/>
    <w:rsid w:val="00CB4926"/>
    <w:rsid w:val="00CB4D1A"/>
    <w:rsid w:val="00CB4E05"/>
    <w:rsid w:val="00CB5963"/>
    <w:rsid w:val="00CB5B17"/>
    <w:rsid w:val="00CB604B"/>
    <w:rsid w:val="00CB629F"/>
    <w:rsid w:val="00CB68B2"/>
    <w:rsid w:val="00CB6A0D"/>
    <w:rsid w:val="00CB6A37"/>
    <w:rsid w:val="00CB71D7"/>
    <w:rsid w:val="00CB73F4"/>
    <w:rsid w:val="00CB797F"/>
    <w:rsid w:val="00CC052D"/>
    <w:rsid w:val="00CC0A92"/>
    <w:rsid w:val="00CC0ABF"/>
    <w:rsid w:val="00CC0C83"/>
    <w:rsid w:val="00CC1B46"/>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86"/>
    <w:rsid w:val="00CD6C95"/>
    <w:rsid w:val="00CD6DE1"/>
    <w:rsid w:val="00CD6EC6"/>
    <w:rsid w:val="00CD78AA"/>
    <w:rsid w:val="00CD7A69"/>
    <w:rsid w:val="00CD7E3B"/>
    <w:rsid w:val="00CE0D71"/>
    <w:rsid w:val="00CE1212"/>
    <w:rsid w:val="00CE17FE"/>
    <w:rsid w:val="00CE18FF"/>
    <w:rsid w:val="00CE1F31"/>
    <w:rsid w:val="00CE2161"/>
    <w:rsid w:val="00CE3096"/>
    <w:rsid w:val="00CE331C"/>
    <w:rsid w:val="00CE36F7"/>
    <w:rsid w:val="00CE442A"/>
    <w:rsid w:val="00CE44E3"/>
    <w:rsid w:val="00CE458C"/>
    <w:rsid w:val="00CE4710"/>
    <w:rsid w:val="00CE4BA4"/>
    <w:rsid w:val="00CE5478"/>
    <w:rsid w:val="00CE56BD"/>
    <w:rsid w:val="00CE68CB"/>
    <w:rsid w:val="00CE7367"/>
    <w:rsid w:val="00CE74D6"/>
    <w:rsid w:val="00CE77C1"/>
    <w:rsid w:val="00CE7B3A"/>
    <w:rsid w:val="00CE7F3E"/>
    <w:rsid w:val="00CF00C1"/>
    <w:rsid w:val="00CF00FC"/>
    <w:rsid w:val="00CF07B4"/>
    <w:rsid w:val="00CF0BDA"/>
    <w:rsid w:val="00CF0BDB"/>
    <w:rsid w:val="00CF1F5E"/>
    <w:rsid w:val="00CF20DD"/>
    <w:rsid w:val="00CF258B"/>
    <w:rsid w:val="00CF2844"/>
    <w:rsid w:val="00CF296A"/>
    <w:rsid w:val="00CF2AED"/>
    <w:rsid w:val="00CF2B27"/>
    <w:rsid w:val="00CF2CB3"/>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64B"/>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96F"/>
    <w:rsid w:val="00D209E9"/>
    <w:rsid w:val="00D2147D"/>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3029C"/>
    <w:rsid w:val="00D30743"/>
    <w:rsid w:val="00D308E2"/>
    <w:rsid w:val="00D31DB7"/>
    <w:rsid w:val="00D32257"/>
    <w:rsid w:val="00D32560"/>
    <w:rsid w:val="00D325EB"/>
    <w:rsid w:val="00D33B67"/>
    <w:rsid w:val="00D34863"/>
    <w:rsid w:val="00D34A89"/>
    <w:rsid w:val="00D35231"/>
    <w:rsid w:val="00D35CD4"/>
    <w:rsid w:val="00D35CF6"/>
    <w:rsid w:val="00D35FF9"/>
    <w:rsid w:val="00D364AD"/>
    <w:rsid w:val="00D368F8"/>
    <w:rsid w:val="00D37312"/>
    <w:rsid w:val="00D37D00"/>
    <w:rsid w:val="00D41245"/>
    <w:rsid w:val="00D41459"/>
    <w:rsid w:val="00D41497"/>
    <w:rsid w:val="00D4194C"/>
    <w:rsid w:val="00D41978"/>
    <w:rsid w:val="00D41B7C"/>
    <w:rsid w:val="00D427D7"/>
    <w:rsid w:val="00D4287E"/>
    <w:rsid w:val="00D42FC4"/>
    <w:rsid w:val="00D436B7"/>
    <w:rsid w:val="00D43A6E"/>
    <w:rsid w:val="00D43B02"/>
    <w:rsid w:val="00D43D40"/>
    <w:rsid w:val="00D43E16"/>
    <w:rsid w:val="00D44450"/>
    <w:rsid w:val="00D44A7B"/>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C2D"/>
    <w:rsid w:val="00D56E6B"/>
    <w:rsid w:val="00D5726D"/>
    <w:rsid w:val="00D57457"/>
    <w:rsid w:val="00D57AF6"/>
    <w:rsid w:val="00D57FAC"/>
    <w:rsid w:val="00D60251"/>
    <w:rsid w:val="00D60509"/>
    <w:rsid w:val="00D6078B"/>
    <w:rsid w:val="00D61338"/>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48B"/>
    <w:rsid w:val="00D770BC"/>
    <w:rsid w:val="00D77720"/>
    <w:rsid w:val="00D779D2"/>
    <w:rsid w:val="00D77D50"/>
    <w:rsid w:val="00D81048"/>
    <w:rsid w:val="00D816E3"/>
    <w:rsid w:val="00D817A6"/>
    <w:rsid w:val="00D82486"/>
    <w:rsid w:val="00D83A6C"/>
    <w:rsid w:val="00D84343"/>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C32"/>
    <w:rsid w:val="00D94D42"/>
    <w:rsid w:val="00D94E6E"/>
    <w:rsid w:val="00D95985"/>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11FF"/>
    <w:rsid w:val="00DB1982"/>
    <w:rsid w:val="00DB1AA9"/>
    <w:rsid w:val="00DB1CFE"/>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B17"/>
    <w:rsid w:val="00DC1CC3"/>
    <w:rsid w:val="00DC21BA"/>
    <w:rsid w:val="00DC2413"/>
    <w:rsid w:val="00DC2D09"/>
    <w:rsid w:val="00DC3A30"/>
    <w:rsid w:val="00DC3B59"/>
    <w:rsid w:val="00DC3BEC"/>
    <w:rsid w:val="00DC48F8"/>
    <w:rsid w:val="00DC50A7"/>
    <w:rsid w:val="00DC545D"/>
    <w:rsid w:val="00DC5A46"/>
    <w:rsid w:val="00DC67D7"/>
    <w:rsid w:val="00DD01D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F40"/>
    <w:rsid w:val="00DD726A"/>
    <w:rsid w:val="00DD735A"/>
    <w:rsid w:val="00DD7B4E"/>
    <w:rsid w:val="00DE0494"/>
    <w:rsid w:val="00DE161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E3E"/>
    <w:rsid w:val="00DF29C8"/>
    <w:rsid w:val="00DF32F3"/>
    <w:rsid w:val="00DF3906"/>
    <w:rsid w:val="00DF3A50"/>
    <w:rsid w:val="00DF3AD0"/>
    <w:rsid w:val="00DF3E46"/>
    <w:rsid w:val="00DF3E6D"/>
    <w:rsid w:val="00DF3F83"/>
    <w:rsid w:val="00DF3F8A"/>
    <w:rsid w:val="00DF3FD1"/>
    <w:rsid w:val="00DF4145"/>
    <w:rsid w:val="00DF4AE0"/>
    <w:rsid w:val="00DF4B54"/>
    <w:rsid w:val="00DF54B2"/>
    <w:rsid w:val="00DF55AF"/>
    <w:rsid w:val="00DF5CC9"/>
    <w:rsid w:val="00DF5DF2"/>
    <w:rsid w:val="00DF61BB"/>
    <w:rsid w:val="00DF6AC9"/>
    <w:rsid w:val="00DF6C91"/>
    <w:rsid w:val="00DF7C00"/>
    <w:rsid w:val="00E00256"/>
    <w:rsid w:val="00E00A18"/>
    <w:rsid w:val="00E012FD"/>
    <w:rsid w:val="00E017B0"/>
    <w:rsid w:val="00E01DB3"/>
    <w:rsid w:val="00E022F3"/>
    <w:rsid w:val="00E025CE"/>
    <w:rsid w:val="00E02754"/>
    <w:rsid w:val="00E0337B"/>
    <w:rsid w:val="00E033A1"/>
    <w:rsid w:val="00E037A6"/>
    <w:rsid w:val="00E03A0C"/>
    <w:rsid w:val="00E04C3B"/>
    <w:rsid w:val="00E050C5"/>
    <w:rsid w:val="00E052C5"/>
    <w:rsid w:val="00E054CB"/>
    <w:rsid w:val="00E059EE"/>
    <w:rsid w:val="00E05BC3"/>
    <w:rsid w:val="00E103AE"/>
    <w:rsid w:val="00E12507"/>
    <w:rsid w:val="00E13562"/>
    <w:rsid w:val="00E1405E"/>
    <w:rsid w:val="00E14231"/>
    <w:rsid w:val="00E143EB"/>
    <w:rsid w:val="00E1457E"/>
    <w:rsid w:val="00E15783"/>
    <w:rsid w:val="00E1593B"/>
    <w:rsid w:val="00E162AF"/>
    <w:rsid w:val="00E17A91"/>
    <w:rsid w:val="00E2025B"/>
    <w:rsid w:val="00E2097B"/>
    <w:rsid w:val="00E21AA8"/>
    <w:rsid w:val="00E225CB"/>
    <w:rsid w:val="00E22CBB"/>
    <w:rsid w:val="00E238DB"/>
    <w:rsid w:val="00E2439D"/>
    <w:rsid w:val="00E244A0"/>
    <w:rsid w:val="00E24793"/>
    <w:rsid w:val="00E24C61"/>
    <w:rsid w:val="00E25354"/>
    <w:rsid w:val="00E25EF5"/>
    <w:rsid w:val="00E261A1"/>
    <w:rsid w:val="00E268E9"/>
    <w:rsid w:val="00E275A6"/>
    <w:rsid w:val="00E27D51"/>
    <w:rsid w:val="00E27F05"/>
    <w:rsid w:val="00E3066C"/>
    <w:rsid w:val="00E31C29"/>
    <w:rsid w:val="00E321B1"/>
    <w:rsid w:val="00E32DD8"/>
    <w:rsid w:val="00E3345E"/>
    <w:rsid w:val="00E334D7"/>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C28"/>
    <w:rsid w:val="00E55142"/>
    <w:rsid w:val="00E55162"/>
    <w:rsid w:val="00E551A8"/>
    <w:rsid w:val="00E553EE"/>
    <w:rsid w:val="00E55639"/>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D9B"/>
    <w:rsid w:val="00E73069"/>
    <w:rsid w:val="00E738ED"/>
    <w:rsid w:val="00E73A59"/>
    <w:rsid w:val="00E741D0"/>
    <w:rsid w:val="00E74605"/>
    <w:rsid w:val="00E749E6"/>
    <w:rsid w:val="00E74A53"/>
    <w:rsid w:val="00E74AE2"/>
    <w:rsid w:val="00E762AF"/>
    <w:rsid w:val="00E771F4"/>
    <w:rsid w:val="00E778DA"/>
    <w:rsid w:val="00E77A67"/>
    <w:rsid w:val="00E8056B"/>
    <w:rsid w:val="00E80799"/>
    <w:rsid w:val="00E81073"/>
    <w:rsid w:val="00E81265"/>
    <w:rsid w:val="00E81AE3"/>
    <w:rsid w:val="00E81E99"/>
    <w:rsid w:val="00E81F76"/>
    <w:rsid w:val="00E8223C"/>
    <w:rsid w:val="00E82327"/>
    <w:rsid w:val="00E82625"/>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C24"/>
    <w:rsid w:val="00E97022"/>
    <w:rsid w:val="00E9703C"/>
    <w:rsid w:val="00EA0AFB"/>
    <w:rsid w:val="00EA0C4A"/>
    <w:rsid w:val="00EA1224"/>
    <w:rsid w:val="00EA123A"/>
    <w:rsid w:val="00EA159D"/>
    <w:rsid w:val="00EA177D"/>
    <w:rsid w:val="00EA1A1B"/>
    <w:rsid w:val="00EA212F"/>
    <w:rsid w:val="00EA24BB"/>
    <w:rsid w:val="00EA280D"/>
    <w:rsid w:val="00EA2910"/>
    <w:rsid w:val="00EA2B5F"/>
    <w:rsid w:val="00EA2B7F"/>
    <w:rsid w:val="00EA2B93"/>
    <w:rsid w:val="00EA2C64"/>
    <w:rsid w:val="00EA3762"/>
    <w:rsid w:val="00EA45F3"/>
    <w:rsid w:val="00EA5015"/>
    <w:rsid w:val="00EA5C10"/>
    <w:rsid w:val="00EA6058"/>
    <w:rsid w:val="00EA6947"/>
    <w:rsid w:val="00EA6BA0"/>
    <w:rsid w:val="00EA6DAD"/>
    <w:rsid w:val="00EA7488"/>
    <w:rsid w:val="00EA7F81"/>
    <w:rsid w:val="00EB068F"/>
    <w:rsid w:val="00EB10C4"/>
    <w:rsid w:val="00EB1B4D"/>
    <w:rsid w:val="00EB1B89"/>
    <w:rsid w:val="00EB2519"/>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A79"/>
    <w:rsid w:val="00EE1EE6"/>
    <w:rsid w:val="00EE3031"/>
    <w:rsid w:val="00EE32E7"/>
    <w:rsid w:val="00EE4D21"/>
    <w:rsid w:val="00EE4D7C"/>
    <w:rsid w:val="00EE5C13"/>
    <w:rsid w:val="00EE630C"/>
    <w:rsid w:val="00EE6B9C"/>
    <w:rsid w:val="00EE6D2C"/>
    <w:rsid w:val="00EE73F0"/>
    <w:rsid w:val="00EF0223"/>
    <w:rsid w:val="00EF03DD"/>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70BB"/>
    <w:rsid w:val="00EF7131"/>
    <w:rsid w:val="00EF7F43"/>
    <w:rsid w:val="00F001A2"/>
    <w:rsid w:val="00F00346"/>
    <w:rsid w:val="00F00B08"/>
    <w:rsid w:val="00F00B24"/>
    <w:rsid w:val="00F00FBC"/>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166"/>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691"/>
    <w:rsid w:val="00F4780A"/>
    <w:rsid w:val="00F47B50"/>
    <w:rsid w:val="00F501A3"/>
    <w:rsid w:val="00F50C8F"/>
    <w:rsid w:val="00F50FB1"/>
    <w:rsid w:val="00F519C3"/>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E37"/>
    <w:rsid w:val="00F95FE8"/>
    <w:rsid w:val="00F96424"/>
    <w:rsid w:val="00F96B67"/>
    <w:rsid w:val="00F9710D"/>
    <w:rsid w:val="00FA0051"/>
    <w:rsid w:val="00FA0BB6"/>
    <w:rsid w:val="00FA1AE0"/>
    <w:rsid w:val="00FA1F0F"/>
    <w:rsid w:val="00FA2448"/>
    <w:rsid w:val="00FA391E"/>
    <w:rsid w:val="00FA3D28"/>
    <w:rsid w:val="00FA4223"/>
    <w:rsid w:val="00FA43F8"/>
    <w:rsid w:val="00FA467D"/>
    <w:rsid w:val="00FA4B8D"/>
    <w:rsid w:val="00FA4C06"/>
    <w:rsid w:val="00FA5662"/>
    <w:rsid w:val="00FA5A84"/>
    <w:rsid w:val="00FA5C48"/>
    <w:rsid w:val="00FA5CBC"/>
    <w:rsid w:val="00FA6F44"/>
    <w:rsid w:val="00FA7057"/>
    <w:rsid w:val="00FA770E"/>
    <w:rsid w:val="00FA7AC2"/>
    <w:rsid w:val="00FA7FB0"/>
    <w:rsid w:val="00FB006B"/>
    <w:rsid w:val="00FB0344"/>
    <w:rsid w:val="00FB03AE"/>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C77"/>
    <w:rsid w:val="00FC2B58"/>
    <w:rsid w:val="00FC2EF1"/>
    <w:rsid w:val="00FC3979"/>
    <w:rsid w:val="00FC3B81"/>
    <w:rsid w:val="00FC41D5"/>
    <w:rsid w:val="00FC45EA"/>
    <w:rsid w:val="00FC59F3"/>
    <w:rsid w:val="00FC7F7B"/>
    <w:rsid w:val="00FC7FB4"/>
    <w:rsid w:val="00FD008C"/>
    <w:rsid w:val="00FD0F6E"/>
    <w:rsid w:val="00FD102F"/>
    <w:rsid w:val="00FD11DD"/>
    <w:rsid w:val="00FD32BF"/>
    <w:rsid w:val="00FD3578"/>
    <w:rsid w:val="00FD3EA5"/>
    <w:rsid w:val="00FD4189"/>
    <w:rsid w:val="00FD421F"/>
    <w:rsid w:val="00FD4AE0"/>
    <w:rsid w:val="00FD61E3"/>
    <w:rsid w:val="00FD64B1"/>
    <w:rsid w:val="00FD6AD8"/>
    <w:rsid w:val="00FD6B7B"/>
    <w:rsid w:val="00FD73C3"/>
    <w:rsid w:val="00FD7968"/>
    <w:rsid w:val="00FD7A62"/>
    <w:rsid w:val="00FE0B00"/>
    <w:rsid w:val="00FE11CA"/>
    <w:rsid w:val="00FE11CB"/>
    <w:rsid w:val="00FE1809"/>
    <w:rsid w:val="00FE1818"/>
    <w:rsid w:val="00FE1B06"/>
    <w:rsid w:val="00FE25B8"/>
    <w:rsid w:val="00FE26E8"/>
    <w:rsid w:val="00FE3144"/>
    <w:rsid w:val="00FE33EC"/>
    <w:rsid w:val="00FE3AEF"/>
    <w:rsid w:val="00FE3F91"/>
    <w:rsid w:val="00FE4223"/>
    <w:rsid w:val="00FE4A7F"/>
    <w:rsid w:val="00FE4AE3"/>
    <w:rsid w:val="00FE554A"/>
    <w:rsid w:val="00FE5913"/>
    <w:rsid w:val="00FE5A38"/>
    <w:rsid w:val="00FE5FE8"/>
    <w:rsid w:val="00FE6D29"/>
    <w:rsid w:val="00FE74B6"/>
    <w:rsid w:val="00FF014F"/>
    <w:rsid w:val="00FF0442"/>
    <w:rsid w:val="00FF04B9"/>
    <w:rsid w:val="00FF0E44"/>
    <w:rsid w:val="00FF11A6"/>
    <w:rsid w:val="00FF1880"/>
    <w:rsid w:val="00FF1992"/>
    <w:rsid w:val="00FF1A44"/>
    <w:rsid w:val="00FF224C"/>
    <w:rsid w:val="00FF2E3A"/>
    <w:rsid w:val="00FF366B"/>
    <w:rsid w:val="00FF3A71"/>
    <w:rsid w:val="00FF4092"/>
    <w:rsid w:val="00FF43EF"/>
    <w:rsid w:val="00FF43FD"/>
    <w:rsid w:val="00FF4616"/>
    <w:rsid w:val="00FF49D7"/>
    <w:rsid w:val="00FF4AC6"/>
    <w:rsid w:val="00FF5848"/>
    <w:rsid w:val="00FF5E67"/>
    <w:rsid w:val="00FF619C"/>
    <w:rsid w:val="00FF62BD"/>
    <w:rsid w:val="00FF66A0"/>
    <w:rsid w:val="00FF671A"/>
    <w:rsid w:val="00FF6AF4"/>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03072ED-6C52-4137-9490-3B5A3058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142</Words>
  <Characters>771</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912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STEFOPOULOS</cp:lastModifiedBy>
  <cp:revision>6</cp:revision>
  <cp:lastPrinted>2019-08-01T06:42:00Z</cp:lastPrinted>
  <dcterms:created xsi:type="dcterms:W3CDTF">2019-09-02T10:48:00Z</dcterms:created>
  <dcterms:modified xsi:type="dcterms:W3CDTF">2019-09-03T05:49:00Z</dcterms:modified>
</cp:coreProperties>
</file>